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будуть скинені до аду, звідти моя рука їх витягне. І якщо підуть до неба, звідти їх зведу.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підуть в полон, перед лицем їхніх ворогів, там Я заповім мечеві і він їх забє. І Я скріплю на них мої очі на зло і не на добро.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є Бог Вседержитель, що доторкається землі і похитує нею, і заплачуть всі, що на ній живуть, і її викінчення прийде як ріка, і зійде як єгипетска ріка.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будує до неба його піднесення, і основує його обіцянку на землі, Він прикликує воду моря і її виливає на лице землі. Господь Бог Вседержитель Йому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очі Господа Бога на царство грішників і вигублю її з лиця землі. Лише, що не до кінця вигублю дім Якова,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заповідаю і розвію дім Ізраїля в усі народи, так як віється віялом і не впадуть залишки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Мечем будуть вигублені всі грішники мого народу, що говорять: Не наближиться, ані не надійде на нас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Я підніму шатро Давида, що впало, і відбудую те, що впало, і його розбите підніму і відбудую його так як дні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шукали (Мене) ті, що осталися з людей, і всі народи, на яких прикликується на них моє імя, говорить Господь Бог, що це чинить.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насаджу їх на їхній землі, і більше не будуть виполені з їхньої землі, яку Я їм дав, говорить Господь Бог Вседержитель.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2024-04-29T10:12:11Z</dcterms:modified>
</cp:coreProperties>
</file>