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тебе дав дуже малим в народах, ти дуже без честі.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піднімешся вгору як орел, і чи покладеш твоє гніздо поміж звіздами, Я звідти тебе зведу, говорить Господь.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Якби до тебе вночі ввійшли злодії, чи розбійники, куди б ти був вкинений? Чи не вкрали для себе досить? І якби до тебе ввійшли збирачі винограду, чи не оставили б залишки?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досліджено Ісава і захоплено ним сховане.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дні, говорить Господь, знищу мудрих з Ідумеї і розум з гори Ісава.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злякаються твої вояки, що з Темана, що забрано людину з гори Ісава,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був як один з них.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ти не мав стати в їхніх виходах, щоб вигубити з них тих, що спасаються, ані не мав ти замкнути втікачів з них в дні скорботи.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близько господний день на всі народи. Так як ти зробив, так тобі буде. Твоя віддача віддасться на твою голову.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як ти пив на моїй святій горі, так питимуть всі народи вино. Питимуть і зійдуть і будуть так як ті, що їх немає.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горі Сіона буде спасіння, і буде святе. І дім Якова унаслідять тих, що їх унаслідили.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гору Ісава уснаслідять ті, що в Наґеві, і ті, що в Сефилі чужинців, і унаслідять гору Ефраїма і рівнину Самарії і Веніямина і Ґалаадиту.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підуть мужі, що спаслися з гори Сіону, щоб пімститися на горі Ісава, і буде царство Господеві.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2024-04-20T13:53:52Z</dcterms:modified>
</cp:coreProperties>
</file>