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Abdiasza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Видіння Авдія. Так говорить Господь Бог до Ідумеї: Я почув чутку від Господа, і Він післав вість в народи: Встаньте і встаньмо проти нього на війну.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тебе дав дуже малим в народах, ти дуже без честі.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Гордість твого серця підняла тебе, що живеш в камяних печерах, що піднімаєш вгору твоє помешкання, кажучи в твоїм серці: Хто мене зведе на землю?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піднімешся вгору як орел, і чи покладеш твоє гніздо поміж звіздами, Я звідти тебе зведу, говорить Господь.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Якби до тебе вночі ввійшли злодії, чи розбійники, куди б ти був вкинений? Чи не вкрали для себе досить? І якби до тебе ввійшли збирачі винограду, чи не оставили б залишки?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досліджено Ісава і захоплено ним сховане.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 границь післали тебе всі мужі твого завіту, піднялися проти тебе здолали тебе твої мирні мужі, поставили під тобою засідку, в ньому немає розуму.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дні, говорить Господь, знищу мудрих з Ідумеї і розум з гори Ісава.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злякаються твої вояки, що з Темана, що забрано людину з гори Ісава,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різанину і безбожність, що проти твого брата Якова, і тебе покриє встид і будеш забраний на віки. Від того дня коли ти став напроти, в дні коли чужинці полонили його силу і чужинці ввійшли до його брам і вкинули жереби на Єрусалим,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був як один з них.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не мав подивитися на день твого брата в дні чужинців, і ти не мав зрадіти над синами Юди в дні їхнього знищення, і ти не мав гордо говорити в дні скорботи.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мав ти ввійти в брами народів в дні їхніх болів, ані не мав і ти поглянути на їхній збір в дні їхнього знищення, ані ти не мав пристати до їхньої сили в дні їхнього знищення.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ти не мав стати в їхніх виходах, щоб вигубити з них тих, що спасаються, ані не мав ти замкнути втікачів з них в дні скорботи.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близько господний день на всі народи. Так як ти зробив, так тобі буде. Твоя віддача віддасться на твою голову.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як ти пив на моїй святій горі, так питимуть всі народи вино. Питимуть і зійдуть і будуть так як ті, що їх немає.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горі Сіона буде спасіння, і буде святе. І дім Якова унаслідять тих, що їх унаслідили.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гору Ісава уснаслідять ті, що в Наґеві, і ті, що в Сефилі чужинців, і унаслідять гору Ефраїма і рівнину Самарії і Веніямина і Ґалаадиту.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початок переселення. Для синів Ізраїля (буде) земля хананеїв аж до Сарепти і поселення Єрусалиму аж до Ефрати, і унаслідять міста Наґева.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підуть мужі, що спаслися з гори Сіону, щоб пімститися на горі Ісава, і буде царство Господеві.</w:t>
      </w:r>
      <w:r>
        <w:rPr>
          <w:noProof/>
        </w:rP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Abdiasza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2024-04-25T16:42:38Z</dcterms:modified>
</cp:coreProperties>
</file>