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Jonasza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Йони сина Аматія було господне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Встань і піди до великого міста Ніневії і проповідуй в ньому, що до Мене прийшов крик його 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Йона, щоб втекти до Тарсіса з перед господного лиця, і зійшов до Йоппії і знайшов корабель, що йшов до Тарсіса, і дав свій наєм і ввійшов до нього, щоб плисти з ними до Тарсіса з перед господнього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підняв вітер на морі, і була велика буря на морі, і корабель був в небезпеці розбитися.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збоялися моряки і закричали кожний до їхнього бога і викидали до моря посуд, що в кораблі, щоб облегчитися від них. А Йона зійшов в живіт корабля і спав і храпів.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нього прийшов головний моряк і сказав йому: Чому ти храпиш? Встань приклич твого Бога, щоб Бог спас нас і ми не згинули.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кожний до свого ближнього: Ходіть вкинемо жереби і пізнаємо задля кого в нас є це зло. І вкинули жереби, і жереб впав на Йону.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до нього: Сповісти нам задля чого це зло є в нас. Яке твоє діло? І звідки йдеш, і з якої ти країни і з якого народу?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них: Я раб Господа і я почитаю небесного Господа Бога, який зробив море і сушу.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злякалися мужі великим страхом і сказали до нього: Що це ти зробив? Томущо зрозуміли мужі, що він втікав з перед господнього лиця, бо він їм сповістив.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сказали до нього: Що зробимо з тобою і море втихомириться для нас? Бо море ішло й ще більше піднімало хвилю.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 Йона: Візьміть мене і вкиньте мене до моря, і море вщухне для вас. Томущо я пізнав, що через мене є ця велика буря проти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мужі намагалися повернутись до землі і не могли, бо море ішло й ще більше піднімалося на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закричали до Господа і сказали: Господи, хай вповні не згинемо задля душі цього чоловіка, і не дай на нас праведну кров, бо так як Ти, Господи, забажав, Ти зробив.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взяли Йону і викинули його в море, і море спинилось від свого хвилювання.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мужі злякалися Господа великим страхом і принесли жертву Господеві і помолилися молитвами.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Jonasza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2024-04-24T21:15:51Z</dcterms:modified>
</cp:coreProperties>
</file>