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двадцятьлітних і вище, кожний, що виходить в ізраїльській силі, почислите їх за їхньою силою, почислите їх ти і Аарон.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вами будуть кожний за племенем кожного володаря; за домами батьків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мужів, які будуть з вами: З Рувима -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Симеона -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Юди - Наассон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Іссахара -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Завулона -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Йосифа, з Ефраїма - Елісама син Еміюда, З Манассії - Ґамаліїл син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Веніаміна - Авідан син Ґадеонія.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Дана -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Асира - Фаґаїл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Ґада -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Нефталі -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славетні збору, старшини племен за їхніми родами, це ізраїльські тисяцькі.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і Аарон цих славетних мужів по імені,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Господь Мойсеєві. І зробили перепис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Рувима сорок і шість тисяч і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їхній з племени Симеона пятдесять і девять тисяч 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Юди сімдесять і чотири тисячі і шістьдесять.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Іссахара пятдесять і чотири тисячі 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Завулона пятдесять сім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Ефраїма сорок тисяч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Манассії тридцять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Веніямина тридцять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Ґада сорок пять тисяч шістьсот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Дана шістьдесять дві тисячі сімсот.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Асира чотириста одна тисяча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Нефталі пятдесять три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ввесь перелік ізраїльських синів з їхньою силою від двадцятьлітних і вище, кожний, що виходить стати до бою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шістьсот три тисячі і пятьсот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Левіти з племени їхніх родин не були почислені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Гляди, племени Леві не почислиш, і їхнього числа не візьмеш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забиратимуть шатро, складуть його Левіти, і коли отаборяться розкладуть шатро. І чужинець, що підійде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отаборяться ізраїльські сини - муж за своїм чином і муж за своїм старшинством, з своєю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ізраїльські вчинили за всім, що Господь заповів Мойсеєві і Ааронові, так зробили.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Ізраїльські сини отаборяться (так): Людина, держатиметься чину, знаку, дому родини своєї. Ізраїльські сини отаборяться напроти (себе) довкруги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першими до сходу, чин табору Юди зі своєю силою, і старшина синів Юди Наассон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сімдесять чотири тисячі шістьсот.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(нього), племя Іссахара, і старшина синів Іссахара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чотири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(них), племя Завулона, і старшина синів Завулона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сім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з табору Юди сто вісімдесять шість тисяч і чотириста з їхньою силою. Вони першими піднімуться.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 табору Рувима на півдні з своєю силою, і старшина синів Рувима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шість тисяч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Симеона, і старшина синів Симеона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девять тисяч 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Ґада, і старшина синів Ґада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пять тисяч шістьсот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табору Рувима сто пятдесять одна тисячі чотириста пятдесять з їхньою силою. Вони другими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розкладеться шатро свідчення і табір Левітів посеред таборів. Так як отаборяться так і підведуться, кожний за чином.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 табору Ефраїма до моря (заходу) з їхньою силою, і старшина синів Ефраїма Елісама син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пять тисяч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(них), племя Манассії, і старшина синів Манассії Гамаліїл син Фадасура.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тридцять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нього, племя Веніамина, і старшина синів Веніамина Авідан син Ґадеоні.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тридцять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табору Ефраїма сто вісім тисяч і сто з своєю силою. Вони третими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 табору Дана до півночі зі силою своєю, і старшина синів Дана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шістьдесять дві тисячі сім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Асира, і старшина синів Асира Фаґеїл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одна тисяча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Нефталіма, і старшина синів Нефталіма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три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табору Дана сто пятдесять сім тисяч шістьсот з їхньою силою. Вони останні підведуться за своїм чином.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ізраїльських синів за домами їхніх родин. Все число таборів з їхніми силами шістьсот три тисячі пять 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ж не були почислені між ними,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ізраїльські сини все, що заповів Господь Мойсеєві, так вони отаборювалися за своїм чином і так підводилися, кожний за своїм племенем, за домами своїх родин.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Мойсея і Аарона в дні, в якому заговорив Господь до Мойсея на Синайській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Аарона: Надав, первородний, і Авіюд, Елеазар і Ітамар.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синів Аарона, помазані священики, яких руки їхні сповнені, щоб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племя Левія, і поставиш їх перед Аароном священиком, і служитимуть йому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стерегтимуть сторожі його і сторожі синів ізраїльських перед шатром свідчення, щоб чинити служби шатра,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стерегтимуть ввесь посуд шатра свідчення і сторожі синів ізраїльських згідно з всіма служіннями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левітів Ааронові і його синам священикам. Ці дар даний мені з поміж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моїм є кожний первородний. В тому дні, коли Я вигубив кожного первородного в єгипетскій землі, Я собі освятив кожного первородного в Ізраїлі від людини до скотини. Моїми будуть,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в Синайській пустині,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почислив їх Мойсей і Аарон за голосом Господнім, так як заповів їм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були сини Левія за їхніми іменами: Ґедсон, Каат і Мерарі.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Ґедсона за їхніми племенами: Ловені і Семеї.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Каата за племенами своїми: Амрам і Ісаар, Хеврон і Озіїл.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сини Мерарі за племенами своїми: Моолі і Мусі. Це племена Левітів за домами їхніх родин: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Ґедсона: племя Ловені і племя Семеї. Це племена Ґедсона.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Число їх за числом всіх чоловічого роду від місяця і вище, число їх сім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сини Ґедсона отаборяться за шатром до моря (заходу)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дому родини племени Ґедсона Елісаф син Лаїла.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сторожа синів Ґедсона в шатрі свідчення: Шатро і покривало і покривало дверей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завіси притвору і занавіса дверей притвору, що є при шатрі, і остале всіх діл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Каата: племя Амраміс і племя Ісааріс і племя Хевроніс і племя Озіїліс. Це є племена Каата.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числом кожний чоловічого роду від місяця і вище вісім тисяч шістьсот, що стережуть сторожі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Племена синів Каата отаборяться зі сторони шатра до півдня,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дому родин племени Каата Елісафан син Озіїла.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 їхня кивот і трапеза і світило і жертівник і посуд святого, все, в чому в них служать, і покривало і всі їхні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старшина, що над старшинами Левітів, Елеазар син Аарона священика поставлений стерегти сторожі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Мерарі: племя Моолі і племя Мусі. Це племена Мерарі.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Число їх за числом, кожний чоловічого роду від місяця і вище, шість тисяч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дому родин племени Мерарі Суріїл син Авіхаїла. Отаборяться вони з боку шатра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Нагляд, сторожа синів Мерарі: Вершки шатра і його поперечки і його стовпи і його підставки і ввесь їх посуд і їхні діла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стовпи притвору довкруги і їхні підставки і кілки і їхні шнури.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отаборились напроти лиця шатра свідчення зі сходу, Мойсей і Аарон і його сини, що стережуть сторожі святого над сторожами ізраїльських синів. І чужинець, що доторкнеться,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почислив, так як заповів Господь, всіх первородних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первородні чоловічого роду за числом по імені від місяця і вище за числом своїм двадцять дві тисячі двісті сімдесять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Левітів замість всіх первородних ізраїльських синів і скотину Левітів замість їхньої скотини, і Левіти будуть моїми.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викуп за двісті сімдесять три тих, що з первородних ізраїльських синів перевищають число Левітів,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візьмеш пять сиклів за голову, за святою дідрахмою візьмеш, двадцять мідяків до сикля,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срібло Ааронові і його синам, як викуп за тих, що їх перевищають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срібло, викуп за тих, що перевищають числом викуп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первородних ізраїльських синів взяв срібло, тисячу триста шістьдесять пять сиклів за святим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викуп за тих, що перевищали числом (Левітів), Ааронові і його синам за голосом Господнім, так як заповів Господь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суму синів Каата з посеред синів Леві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 пять літ і вище до пятдесять літ, кожний, що входить служити, чинити всі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діла синів Каата в шатрі свідчення.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Аарон і його сини, коли підведеться табір, і знімуть занавісу, що отінює, і обвинуть нею кивот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на нього шкіряне синє покривало, і покладуть на нього зверху одіж всю синю, і вкладуть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накладуть на нього одіж кармазинову, і покриють його синім скіряним покривалом, і вкладуть до нього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синю одіж, і покриють світило, що світить, і його світла і його щипці і його наливачі і ввесь посуд для олії, якими служать в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вкладуть його і ввесь його посуд до синього скіряного покривала, і покладуть його на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золотий жертівник накриють синьою одіжжю, і покриють його синім скіряним покривалом, і вкладуть його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ввесь посуд для служіння, якими служать в них у святих, і вкладуть до синьої одежі, і покриють їх синім скіряним покривалом, і покладуть на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покривало на жертівник і покриють його одежею цілою порфіровою,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закінчать Аарон і його сини покривати святе і ввесь святий посуд коли підноситься табір, і після цього ввійдуть сини Каата нести, і не доторкнуться святих, щоб не померли. Це візьмуть сини Каата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вигубіть племя спільноти Каата з поміж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ввійдуть нагло, щоб побачити святе, і померти.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суму синів Ґедсона і цих за домами їхніх родин, за їхніми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щоб почислити їх, кожний, що входить служити і чинити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служіння племени Ґедсона щоб служити і носити.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завіси шатра і шатро свідчення і його покривало і синє покривало, що є на ньому зверху і покривало дверей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запони притвору, що над шатром свідчення, і довколішнє і подбають за ввесь посуд служіння, в якому служать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служіння синів Ґедсона в шатрі свідчення, і їхня сторожа в руці Ітамара сина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Мерарі, почислите їх за їхніми племенами, за домами їхніх родин.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 почислите їх, кожний, що входить служити до діла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заповідане з того, що носиться ними за всіма їхніми ділами в шатрі свідчення. Вершки шатра і його поперечки і його стовпи і його стояки,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служіння племени синів Мерарі в усіх їхніх ділах в шатрі свідчення в руці Ітамара сина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почислив Мойсей і Аарон та ізраїльські старшини синів Каата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кожний, що входить служити і творити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їх число за їхніми племенами дві тисячі сімсот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племени Каата, кожний, що служить в шатрі свідчення, так як почислив Мойсей і Аарон за словом Господа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почислили синів Ґедсона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 літних кожний, що входить служити і чинити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перепис був за їхніми племенами, за домами їхніх родин, дві тисячі шістьсот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племени синів Ґедсона, кожний що служить в шатрі свідчення, яких почислив Мойсей і Аарон за голосом господнім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Почислили ж і племя синів Мерарі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кожний, що входить служити до діла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число було за їхніми племенами, за домами їхніх родин, три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племени синів Мерарі, яких почислив Мойсей і Аарон за голосом Господа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Левіти за їхніми племенами, за домами їхніх родин, яких почислив Мойсей і Аарон і ізраїльські старшини,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кожний, що входить на діло служіння і діла ношення в шатрі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числом вісім тисяч пять сот вісімдесять.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Накажи ізраїльським синам і хай проженуть з табору всякого прокаженого і всякого, що проливає насіння і всякого нечистого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чоловічого роду до жіночого виженіть геть з табору, і не опоганюватимуть їхні табори, в яких Я перебуваю між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так ізраїльські сини, і прогнали їх геть з табору. Так як Господь сказав Мойсеєві, так зробили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 до ізраїльських синів, кажучи: Чоловік чи жінка, що лиш вчинить людський гріх, і незваживши незважить, та душа вчинить проступок,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визнає гріх, який вчинила, і віддасть приписане за проступок і його пяту часть додасть до нього, і віддасть тому, проти кого вчинила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у чоловіка кревний, щоб віддати йому за проступок, надолуження, яке віддається Господеві, буде священикові, за вийнятком барана надолуження, через якого надолужиться в ньому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первоплоди за всім, що освячується в ізраїльських синів, які приносять Господеві, священикові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освячене кожної (людини) її буде. І що лиш чоловік дасть священикові, йому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 до ізраїльських синів і скажеш до них: Чоловік, чоловік, коли вчинить його жінка проступок і, погорджуючи, погордить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хтось переспить з нею ложем насіння, і це скриється від очей її чоловіка і схованим буде, вона ж буде опоганена, і проти неї не буде свідка і вона не буде схоплена,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найде на нього дух ревнощів, і ревнувати буде за своєю жінкою, а вона опоганена, чи найде на нього дух ревнощів, і ревнуватиме за жінкою своєю, а вона не буде опоганеною,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приведе чоловік свою жінку до священика, і за неї принесе дар десяту часть ефи ячмінної муки, не полиє на неї олію, ані не покладе на неї ладану, бо це жертва ревнощів, жертва памяти, що згадує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її священик і поставить її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священик живу чисту воду в глиняну посудину і землі, що є на долівці шатра свідчення, і, взявши, священик вкине до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священик жінку перед Господом, і відкриє голову жінки, і дасть в її руки жертву памяті, жертву ревнощів, а в руці священика буде вода оскарження, цього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заклене її священик і скаже жінці: Якщо хтось з тобою не переспав, якщо ти не переступила, щоб опоганитись, будучи під мужем своїм, будь невинною від води оскарження, від цього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переступила, замужною будучи, чи опоганилась, і дав хто тобі своє ложе за вийнятком твого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ввійде ця проклята вода до твого живота, щоб роздути лоно і вчинити, щоб відпало стегно твоє. І скаже жінка: Хай буде,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напише ці клятви в книгу, і замочить у воду оскарження і прокляття,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випє воду оскарження і прокляття, і ввійде до неї вода прокляття і оскарження.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руки жінки жертву ревнощів, і покладе жертву перед Господом, і принесе її до жертівника,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жертви на її память, і принесе її до жертівника, і після цього напоїть жінку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коли опоганеною буде і скриванням скрилася від свого мужа, і ввійде до неї вода оскарження і прокляття, і роздує живіт, і відпаде її стегно, і жінка буде прокляттям у свому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опоганилася жінка і буде чистою, і буде невинною і видасть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ревнощів, якщо його переступить жінка, будучи замужня, і опоганиться,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чоловік, на якого найде на нього дух ревнощів, і ревнуватиме за своєю жінкою, і поставить свою жінку перед Господом, і вчинить з нею священик за всім цим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невинним буде чоловік від гріха, і та жінка понесе свій гріх.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Чоловік чи жінка, яка дуже обіцяється в молитві Господеві, щоб очиститися чистотою,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своєї молитви не їстиме з усього, що робиться з винограду, від вина з витисненого винограду до кісток з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молитви очищення бритва не підніметься до його голови, доки не сповняться дні, які обіцявся Господеві, святим буде, вирощуючи гриву волосся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 дні молитви Господеві не ввійде до всякої душі, що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батька і до матері і до брата і до сестри, не опоганиться від них, коли вони помруть, бо молитва його Бога на ньому на його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його молитви буде святим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принесе дві горлиці чи два пташата голубів до священика до дверей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освятив Господеві дні молитви, і приведе однолітне ягня за проступок, і попередні дні будуть непочислені, бо опоганена була голова його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закон того, що молиться. В день в якому сповнить дні своєї молитви, принесе сам при дверях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кіш опрісноків хлібів з пшеничної муки замісеної в олії і опрісночний пляцок помазаний в олії і їхню жертву і їхнє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перед Господом, і принесе те, що за гріх, його і його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барана принесе як жертву спасіння Господеві над кошем опрісноків, і священик принесе його жертву і його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молився, остриже голову своєї молитви при дверях шатра свідчення, і покладе волосся на огонь, що є під жертвою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того, що молиться, який Господеві обіцяє дар свій на обіцянку Господеві, за вийнятком того, на що спроможеться його рука, за силою його молитви, яку обіцяє за законом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поблагословить тебе Господь і обереже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покаже Господь своє лице тобі і змилосердиться над тобою,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піднійме Господь своє лице до тебе і дасть тобі мир.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тому дні коли закінчив Мойсей ставити шатро, і помазав його і освятив його і ввесь його посуд і жертівник і ввесь його посуд, і помазав їх і освятив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ізраїльські старшини принесли (дари), дванадцять старшин з домів їхніх родин. Це старшини племен, це ті, що стоять як наглядачі.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свій дар перед Господа шість покритих колісниць і дванадцять волів, колісниця від двох старшин і теля від кожного, і привели до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від них, і будуть на служебні діла шатра свідчення, і даси їх Левітам, кожному за його служінням.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Мойсей, взявши колісниці і волів, дав їх Левітам.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 колісниці і чотири воли дав синам Ґедсона за їхнім служінням,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колісниці і вісім волів дав синам Мерарі за їхнім служінням через Ітамара сина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Каата не дав, бо мають служіння святого - на раменах носитимуть.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старшини на посвячення жертівника в дні в якому він його помазав, і принесли старшини свій дар до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Один старшина на день, старшина на день принесуть свій дар на посвячення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першого дня приніс свій дар Наассон син Амінадава старшина юдиного племени.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однолітнє ягня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спасіня дві телички, пять баранів, пять козлів, пять однолітних ягниць. Це дар Наассона сина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 приніс (дар) Натанаїл син Соґара старшина племени Іссахара.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свій дар: одне срібле блюдо, і сто тридцять (сиклів) його тягар, одну сріблу чашу, сімдесяти сиклів за святим сиклем, оба повні пшеничної муки замісеної в олії, на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десять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на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однолітні ягнички. Це дар Натанаїла сина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Третого дня (приніс дар) старшина синів Завулона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Еліява сина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Четвертого дня (приніс дар) старшина синів Рувима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однолітнє ягня на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Елісура сина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Пятого дня (приніс дар) старшина синів Симеона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 одне однолітне ягня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Саламіїла сина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Шостого дня (приніс дар) старшина синів Ґада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козла, одне однолітне ягня на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Елісафа сина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Сьомого дня (приніс дар) старшина синів Ефраїма Елісама син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Елісами сина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Осьмого дня (приніс дар) старшина синів Манассії Гамаліїл син Фадасура.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Гамаліїла сина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Девятого дня (приніс дар) старшина синів Веніямина Авідан син Ґадеонія.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повна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козлів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Авідана сина Ґедеонія.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Десятого дня (прніс дар) старшина синів Дана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повна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козлів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Ахієзера сина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Одинадцятого дня (приніс дар) старшина синів Асира Фаґеїл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Фаґеїла сина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Дванадцятого дня (приніс дар) старшина синів Нефталіма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повна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Ахіра сина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тридцять сиклів одне блюдо і сімдесять сиклів одна чаша, ввесь сріблий посуд дві тисячі чотириста сиклів за святим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Золоті кадильниці - дванадцять повні ладану. Все золото кадильниць сто двадцять золотих.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скажеш до нього: Коли ставиш світила за порядком перед світильником світитимуть сім світильників.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так Аарон. З однієї сторони перед лицем світильника запалив його світила,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Левітів з поміж ізраїльських синів і очистиш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одне теля з волів і його жертви пшеничної муки замісеної в олії, та однолітне теля з волів візьмеш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приведеш Левітів перед шатро свідчення і збереш усю громаду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приведеш Левітів перед Господа, та ізраїльські сини покладуть свої руки на Левітів,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відлучить Аарон Левітів як дар перед Господом від ізраїльських синів, і будуть, щоб чинити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ж покладуть руки на голови телят, і принесе одне за гріх і одне на цілопалення Господеві, щоб надолужити за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Левітів перед Господом і перед Аароном і перед його синами, і віддаси їх як дар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відлучиш Левітів з поміж ізраїльських синів, і будуть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ввійдуть Левіти чинити діла шатра свідчення і очистиш їх і віддаси їх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Я Левітів замість кожного первородного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очистилися Левіти і випрали одіж, і віддав їх Аарон в дар перед Господом, і надолужив за них Аарон, щоб очистити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про Левітів: Від пятнадцятьлітних і вище ввійдуть працювати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пятдесятьлітних відійде від служби і не працюватиме більше,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служитиме його брат в шатрі свідчення, щоб зберігати сторожі, а не чинити діла. Так зробиш з Левітами в їхніх сторожах.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 хай зроблять ізраїльські сини пасху за її часом.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чотирнадцятім дні першого місяця під вечір зробиш її в часі. За її законом і за її правилами зробиш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ізраїльським синам зробити пасху,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починався чотирнадцятий день місяця в Синайській пустині, так як Господь заповів Мойсеєві, так зробили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мужі, які були нечисті через душу людини і не могли зробити пасху в тому дні, і прийшли перед Мойсея і Аарона в тім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ті мужі до нього: Ми нечисті через душу людини. Отже не зможемо принести дар Господеві в його часі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сказав до них: Стійте тут, і послухаю Господа про вас, що заповість.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місяці в чотирнадцятому дні при вечорі зроблять її, з опрісноками і гірким зіллям зїдять її,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оставлять з неї до ранку, і кістки не розломлять з неї. За законом пасхи зроблять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день, в якому поставлено шатро, хмара покрила шатро - дім свідчення. І ввечорі був над шатром наче вид огня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було завжди. Хмара покривала його в дні і вид огня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остається хмара над шатром багато днів, і зберігатимуть ізраїльські сини божу сторож і не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отінюватиме хмара шатро (якесь) число днів, за господнім голосом отаборяться, і за господнім зарядженням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місяці, як помножаться дні, в які хмара його отінює, отаборяться ізраїльські сини і не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 господнім зарядженням підведуться, сторож господню зберігали за господнім зарядженням рукою Мойсея.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 собі дві сріблі труби, зробиш їх кованими, і будуть тобі на скликання збору і щоб підводити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затрубиш ними, і збереться ввесь збір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однією затрублять, прийдуть до тебе всі старшини, ізраїльські проводирі.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затрубите знак, і підведуться полки отаборені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зберете збір, затрубите і не знаком.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Аарона священики затрублять трубами, і буде вам вічним законом у ваші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другому році в другому місяці двадцятого (дня) місяця піднялася хмара від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 з своїми полками в Синайській пустині, і стала хмара в пустині Фаран.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перші за господнім голосом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відділи полка синів Юди перші з своєю силою. І над їхньою силою Наасон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Іссахара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Завулона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шатро розкладають і складають сини Ґедсона і сини Мерарі, що носять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полка Рувима з своєю силою. І над їхньою силою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Симеона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Ґада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сини Каата, що носять святе і поставлять шатро доки не прийдуть.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полку Ефраїма з своєю силою. І над їхньою силою Елісама син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Манассії Ґамаліїл син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Веніямина Авідан син Ґадеоні.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полка синів Дана останні з усіх полків з своєю силою. І над їхньою силою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Асира Фаґаїл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Нефталі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полки синів ізраїльських з своєю силою і підвелися.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Не піду але (повернусь) до моєї землі і до мого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Не остав нас, томущо ти був з нами в пустині, і будеш між нами старцем.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підеш з нами, і буде те добро, яке нам вчинить Господь вчинемо і тобі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коли підносили кивот і сказав Мойсей: Підведися Господи, хай розсипляться твої вороги, всі що Тебе ненавидять, хай повтікають.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спочинку сказав: Поверни Господи, тисячі десятьох тисяч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хмара, що отінювала їх днем коли підводилися вони з табору.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зле нарікав перед Господом, і почув Господь і розгнівався гнівом, і розгорівся між ними вогонь від Господа і пожер якусь часть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закричав до Мойсея, і помолився Мойсей до Господа, і спинився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названо імя того місця Запалення, бо розгорівся між ними огонь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мішаний нарід, що (був) між ними пожадав пожаданням, і сівши, заплакали ізраїльські сини і сказали: Хто нас нагодує мясом?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Згадали ми риби, які ми їли даром в Єгипті, і огірки і кавуни і пори і цибулю і чесник.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жеж наша душа висохла, нічого для наших очей за вийнятком однієї манни.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манна наче насіння коріяндра і вид його вид кристалю.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ходив нарід і збирав і мололи її на жорнах чи товкли в ступі, і пекли її в горшку і робили з неї пляцки, і був смак її наче смак пляцка на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зійшла роса вночі на табір, сходила на нього манна.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почув, як вони плакали у своїх спільнотах, кожний при дверях своїх. І дуже розгнівався Господь гнівом, і перед Мойсеєм було поганим.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Господа: Навіщо оскорбив Ти твого слугу, і навіщо не знайшов я ласку перед тобою, щоб накласти напад цього народу на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в лоні зачав увесь цей нарід, чи я їх породив, що мені кажеш: Візьми їх на твоє лоно, так як годувальниця бере дитину, до землі, яку поклявся Я їхнім батькам?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Звідки у мене мясо, щоб дати всьому цьому народові? Бо плачуть на мене, кажучи: Дай нам мясо, щоб ми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зможу я сам зносити цей нарід, бо дуже тяжким мені є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так Ти чиниш мені, убий мене побиттям, якщо знайшов я ласку у тебе, щоб не побачив я мого оскорблення.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Збери мені сімдесять мужів з ізраїльських старшин, яких сам ти знаєш, що вони є старшини народу і їхні книжники, і приведеш їх до шатра свідчення і стануть там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 і заговорю там з тобою, і візьму з духа, що на тобі і покладу на них, і піднімуть з тобою напад народу, і не нестимеш їх ти 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народові скажеш: Очистіться на завтра, і їстимете мясо, бо заплакали ви перед Господом, кажучи: Хто нас нагодує мясом? Бо добре нам в Єгипті. І дасть Господь вам мясо їсти, і їстимете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один день їстимете ані два, ані пять днів, ані десять днів, ані двадцять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місяця днів їстимете, доки не вийде з ніздрів ваших, і буде вам як пошесть, бо ви не послухались Господа, який є між вами, і заплакали перед Ним, кажучи: Навіщо нам виходити з Єгипту?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Нарід, між якими я між ними шість сот тисяч піших, і ти сказав: Дам їм мясо, і їстимуть місяць днів?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овець і волів вони заріжуть, і їм вистане? Чи вся морська риба буде зібрана для них, і вистане їм?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Чи господня рука не осягне цього? Тепер пізнаєш чи перехопить тебе моє слово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Мойсей і сказав до народу господні слова, і зібрав сімдесятьох мужів з старшин народу, і поставив їх довкола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зійшов у хмарі і заговорив до нього. І взяв з духа, що на ньому, і поклав на сімдесятьох мужів старшин. Як же спочив на них дух, і пророкували і не додали.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осталися два мужі в таборі, імя одного Елдад і імя другого Модад, і спочив на них дух, і ці були з тих, що записані, і не пішли до шатра, і пророкували в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прибігши молодець, сповістив Мойсеєві і сказав, мовлячи: Елдад і Модад пророкують в тоборі.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 Ісус син Навина, що служив Мойсеєві, вибраний, сказав: Пане Мойсеє, заборони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Мойсей: Чи не ревнуєш ти за мене? І хай зробить ввесь господний нарід пророками, коли Господь дасть свого духа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Мойсей пішов до табору, та ізраїльські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Господа вийшов дух і навів перепелиці з моря, і вкинув на табір день ходу звідси і день ходу звідти довкруги табору, яких два лікті від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мясо було в їхніх зубах, скорше ніж полишило, і Господь розгнівався на нарід, і побив Господь нарід дуже великою пошестю.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названо імя того місця: Гробівці пожадання, бо там поховали нарід, який пожадав.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Підвівся нарід від Гробівців пожадання до Асироту, і був нарід в Асироті.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заговорила Маріям і Аарон проти Мойсея через жінку Етіопку, яку Мойсей взяв, бо взяв жінку Етіопку,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Чи до одного Мойсея заговорив Господь? Чи і не до нас заговорив? І почув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Мойсей (був) дуже лагідний, більше ніж всі люди,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зразу до Мойсея і Аарона і Маріями: Вийдіть ви три до шатра свідчення. І вийшли три до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Господь в стовпі хмари і став при дверях шатра свідчення, і покликані були Аарон і Маріям, і вийшли обоє.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Послухайте мої слова. Якщо у вас буде господний пророк, обявлюся йому в видінні, і заговорю до нього в 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 мій слуга Мойсей. В усьому моєму домі він вірний.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Устами до уст заговорю до нього, явно і не в притчах, і він побачив господню славу. І чому ви не побоялися говорити проти мого слуги Мойсея?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ярий господний гнів (був) на них, і Він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хмара відійшла від шатра, і ось Маріям прокажена наче сніг. І поглянув Аарон на Маріям, і ось вона прокажена.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Аарон до Мойсея: Благаю, пане, не накладай на нас гріх, бо з незнання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стане наче подібна до мерця, наче недоношена, що вийшла з лона матері, і пожирає половину її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Мойсей до Господа, кажучи: Боже, благаю тебе очистити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відлучена була Маріям за табором сім днів. І нарід не підвівся, доки не очистилася Маріям.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підвівся нарід з Асироту, і отаборився в пустині Фаран.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вислав їх Мойсей з пустині Фаран за господнім голосом. Всі вони мужі старшини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їхні імена. З племени Рувима Саму син Закхура.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Симеона Сафат син Урія.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Юди Халеб син Єфоннія.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Іссахара Іґаал син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Ефраїма Авси син Навина.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Веніямина Фалті син Рафуя.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Завулона Ґудіїл син Судія.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Йосифа синів Манассії Ґадді син Сусія.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Дана Аміїл син Ґамалія.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Асира Сатур син Михаїла.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Нефталі Наві син Явія.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Ґада Ґудіїл син Макхія.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мужів, яких Мойсей вислав оглянути землю. І назвав Мойсей Авсія сина Навина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їх Мойсей оглянути ханаанську землю і сказав до них: Підіть цією пустинею, і вийдіть на гору,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погляньте на землю якою вона є, і нарід, що сидить на ній, чи сильніший є, чи слабий, чи є малі числом, чи численні.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яка земля, чи багата чи бідна, чи є в ній дерева чи ні. І посмілішавши, візьміть з плодів землі. І дні дні весняні перед дозріванням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оглянули землю від пустині Сін до Раава до приходу до Емату.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пустинею і пішли до Хеврона, і там Ахіман і Сесі і Теламін, роди Енака. І Хеврон збудований був сім літ перед Таніном Єгипетським.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Долини Винограду і оглянули її. І вирубали там гілю і на ньому одну китицю винограду, і несли її на носилах, і ґранати і фіґіи.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Прозвали те місце Долиною Винограду через виноград, який там вирубали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звідти, оглянувши землю, по срока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прийшли до Мойсея і Аарона і до всього збору ізраїльських синів в пустиню Фаран - Кадис. І здали їм звіт і всьому зборові, і показали плід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розповідали йому і сказали: Пішли ми до землі, до якої нас ти післав, землі, що пливе молоком і медом, і це її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тільки нарід, що живе на ній, відважний і укріплені міста обведені муром і дуже великі, і ми там знайшли рід Енаха,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Амалик мешкає в землі, що до півдня, і Хеттей і Евей і Євусей і Аморрей мешкає в гірських околицях, і Хананей мешкає при морі і при йорданській ріці.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Халев вдержав в мовчанці нарід перед Мойсеєм і сказав йому: Ні, але вставши підім і успадкуймо її, бо ми сильні (і) спосібні побороти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чоловіки, що пішли з ним сказали: Не підемо, бо не можемо піти проти народу, бо він дуже сільніший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ми побачили великанів, і ми були перед ними наче саранча, але і такими були ми перед ними.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збір, піднявши, видав голос, і плакав нарід усю ту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ізраїльські сини нарікали на Мойсея і Аарона, і ввесь збір сказав до них: Краще були б ми померли в єгипетскій землі, чи у цій пустині, коби ми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навіщо нас Господь вводить до цієї землі, щоб впасти в битві? Наші жінки і діти будуть на грабунок. Отже тепер краще нам повернутися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один одному: Настановім провідника і повернімся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Мойсей і Аарон на лице перед всім збором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 син Навина і Халев син Єфоннії з тих, що оглядали землю, роздерли свою одіж,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всього збору ізраїльських синів, кажучи: Земля, яку ми її оглянули, є дуже дуже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вибирає нас Господь, введе нас до цієї землі і дасть її нам, землю, яка тече молоком і медом.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ввесь збір каменувати їх камінням. І господня слава зявилася в хмарі над шатром свідчення всім ізраїльським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Доки Мене роздражнює цей нарід, і доки не вірять Мені в усіх знаках, які Я вчинив в 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Побю їх смертю і знищу їх, і зроблю тебе і дім твого батька великим і численним народом більше ніж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Господа: І почує єгиптянин, що Ти вивів від них цей твій нарід в силі,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 всі, що живуть на цій землі, почули, що Ти є Господь у цьому народі, який показуєшся очима до очей, Господи, і твоя хмара стала над ними, і Ти ідеш перед ними в стовпі хмари в дні і в стовпі огня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вигубиш цей нарід до однієї людини і скажуть народи, які почули твоє імя,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Господь не може ввести цей нарід до землі, яку їм клявся, вигубив їх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тепер хай прославиться твоя сила, Господи, так як Ти сказав,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 гріх цьому народові за великим твоїм милосердям, так як милосердним був Ти їм від Єгипту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Я милосердний до них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живу Я і живе моє імя, і господня слава наповнить всю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Халев мій раб, томущо в ньому був інший дух і пішов в слід за мною, і введу його до землі, до якої ввійшов він туди, і його насіння наслідить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Амалик і Хананей живуть у долині. Завтра поверніться ви і підіть до пустині шляхом Червоного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(терпітиму) цей поганий збір? Те, що вони нарікають переді Мною, нарікання ізраїльських синів, що вони нарікали на вас, почув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Живу Я, каже Господь, так як ви сказали до моїх вух, так зроблю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цій пустині впадуть ваші трупи і все ваше число і ваші почислені від двадцятьлітних і вище, які нарікали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 ввійдете до землі, над якою Я простягнув мою руку, щоб вас на ній поселити, але лиш Халев син Єфонії і Ісус син Навина.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дітей, про яких ви сказали, що будуть на розграблення, Я їх введу до землі, і унаслідять землю, від якої ви відвернулися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трупи впадуть в цій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ваші сини будуть живитися в пустині сорок літ і віднімуть вашу розпусту, доки не вигубляться ваші трупи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числом днів, які ви оглядали землю, сорок днів, день за рік, понесете ваші гріхи сорок літ і пізнаєте мій ярий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сказав. Поправді так зроблю з цим поганим збором, що повстав проти Мене. Будуть вигублені в цій пустині і там помруть.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чоловіки, яких післав Мойсей оглядати землю, і які, прийшовши, нарікали проти неї зборові, щоб вивести погані слова про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померли від пошесті перед Господом чоловіки, що говорили погане проти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Ісус, син Навина, і Халев, син Єфоннії, остались живими з тих чоловіків, що пішли оглянути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сказав ці слова всім ізраїльським синам, і нарід дуже засмутився.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пішли на верх гори, кажучи: Ось ми підемо до місця, про яке сказав Господь, бо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Навіщо ви переступаєте господне слово? Не буде вам благополучним.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ідіть; бо Господь не є з вами, і впадете перед лицем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Амалик і Хананей там перед вами, і впадедете від меча, томущо ви відвернулися, не повіривши Господеві, і Господь не буде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пройшовши, пішли на верх гори. А кивот господнього завіту і Мойсей не зрушилися з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Амалик і Хананей, що сидів на тій горі, і повернули їх і вирізали їх до Ерми. І вони повернулися до табору.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Коли ввійдете до землі вашого поселення, яку Я даю вам,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приносить, принесе свій дар Господеві, жертву пшеничної муки, десяту часть ефи, замісеної в олії в четвертині 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на поливання четверу часть іна принесете на цілопалення чи на жертву. Ягнятеві одному так принесеш, дар,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баранові, коли приносите його на цілопалення чи на жертву, принесеш жертву пшеничної муки, дві десятини замісені в олії, в третині 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на поливання, принесете третину іна,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волів приносите на цілопалення, чи на жертву, щоб помножити молитву, чи на спасіння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над телям жертву пшеничної муки, три десятини замісені в олії, половині іна,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на поливання, половина іна, дар,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Принесеш одному теляті чи одному баранові чи одному ягняті з овець чи з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числом того, що лиш принесете, так принесете одному за його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тубілець зробить так; це, щоб принести дари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у вас приходько в вашій землі чи хтось, що буде між вами, в ваших родах, і принесе дар, приємний запах Господеві; так як робите ви, так зробить збір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один закон вам і приходькам, що є між вами, закон вічний в ваші роди. Як ви, і приходько буде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один закон і буде одна заповідь вам і приходькові, що є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Коли ви ввійдете до землі, до якої Я вас вводжу туди,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ви їстимете з хлібів землі, відложите дар відкладання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первоплід вашого тіста, хліб, відлучите в дар йому. Як відлучене від току, так його відлучите,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первоплід вашого тіста. І дасьте Господеві відлучене в ваших 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згрішите і не чинитимете всіх цих заповідей, які Господь сказав до Мойсея,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вам Господь рукою Мойсея від дня, в якому заповів вам Господь, і пізніше в ваші 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надолужить за ввесь збір ізраїльських синів, і відпуститься їм. Бо це несвідоме, і вони самі принесли свій дар Господеві в дар за їхній гріх перед Господом за своє несвідоме.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відпуститься всьому збору ізраїльських синів і приходькові, що є між вами, бо всьому народу несвідоме.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одна душа згрішить несвідомо, принесе одну однолітню козу за гріх,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надолужить священик за душу, що несвідома, і несвідомо згрішила перед Господом, щоб надолужити за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Тубільцеві між ізраїльськими синами і приходькові, що є між ними, буде їм один закон, для того, хто вчинить несвідомо.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душа, яка вчинить рукою гордости з тубільців чи з приходьків, він розгнівить Бога. Та душа вигубиться з свого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опоганив господне слово і знехтував його заповідями, вигубленням вигубиться та душа, її гріх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ізраїльські сини в пустині і знайшли мужа, що збирав дрова в день суботний.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його ті, що знайшли його як збирав дрова, до Мойсея і Аарона і до всього збору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всадили його до вязниці, бо не рішили, що з ним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Мойсея, кажучи: Смертю хай помре чоловік. Побєте його камінням, увесь збір.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вивів його поза табір, і закаменували його камінням, ввесь збір поза табором,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синам ізраїльським, і скажеш до них, і хай зроблять собі китиці на рубцях своєї одежі в свої роди, і покладете на китиці рубців синє прядиво.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пригадали ви і чинили ви всі мої заповіді, і будете святі вашому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Бог ваш, що вивів вас з єгипетскої землі, щоб бути вам Богом, Я Господь Бог ваш.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Коре син Ісаара сина Каата сина Леві, і Датан і Авірон сини Еліява, І Аун син Фалета сина Рувима,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перед Мойсеєм, і мужі ізраїльських синів двісті пятдесять старшин збору, вибрані радники і славні мужі,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 Мойсей, впав на лице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вчиніть: Візьміть собі самим кадильниці, Коре і ввесь його збір,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покладіть до них огонь і покладіть до них ладан перед Господом вранці, і буде, що муж, якого вибере Господь, цей святий. Хай вистане вам, сини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Коре: Вислухайте мене, сини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привів тебе і всіх твоїх братів синів Леві з тобою, і намагаєтесь бути жерцями?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ти і ввесь твій збір, що зібраний проти Бога. І хто є Аарон, що нарікаєте на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 покликати Датана і Авірона синів Еліява. І сказали: Не прийдемо;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мало це, що вивів ти нас з землі, що тече молоком і медом, щоб нас убити в пустині, бо пануєш над нами як володар?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до землі, що пливе молоком і медом ввів ти нас і дав нам в насліддя поля і виноградники, чи виколов ти очі тих людей. Не підемо.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дуже сильно розгнівався і сказав до Господа: Не прийми їхньої жертви. Пожадання нікого з них не забрав я, ані не вчинив я зла нікому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Корея: Освяти твій збір і будьте готові перед Господом, ти і Аарон і вони вранці.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взяв свою кадильницю і поклали до них огонь, і поклали до них ладан. І Мойсей і Аарон стали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 проти них Коре ввесь свій збір при дверях шатра свідчення. І господня слава зявилася всьому зборові.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Відділіться з посеред цього збору, і вигублю їх зразу.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вони на своє лице і сказали: Боже, Боже духів і всякого тіла, якщо одна людина згрішила, чи (буде) на всьому зборі господний гнів?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зборові, мовлячи: Відділіться довкруги від збору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Мойсей і пішов до Датана і Авірона, і пішли з ним всі ізраїльські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відступили від шатра Корея довкруги. І Датан і Авірон вийшли, і стали при дверях своїх шатер, і їхні жінки і їхні діти і їхній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З цього пізнаєте, що Господь післав мене вчинити всі ці діла, що я не від себе самого (чиню).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смертю всіх людей ці помруть, і коли за відвідинами всіх людей будуть їхні відвідини, Господь не післав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він перестав говорити всі ці слова, під ними розірвалася земля,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відкрилася і пожерла їх і їхні доми і всіх людей, що були з Кореєм, і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вони і те, що є їхнє, живими до аду, і покрила їх земля, і пропали з посеред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ті, що довкруги них, втекли від їхнього голосу, бо говорили: Щоб часом не пожерла нас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від Господа огонь і пожер двісті пятдесять мужів, що приносили ладан.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Елеазара, сина Аарона священика: Зберіть мідяні кадильниці з поміж спалених і цей чужий огонь розсип там, бо освятилися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кадильниці цих грішників в їхніх душах. І зроби їх кованими плитами, покриттям жертівникові, бо принесені були перед Господом і освятилися, і хай будуть на знак ізраїльським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Елеазар, син Аарона священика, мідяні кадильниці, які принесли спалені, і поклали їх як обкладку вівтаря,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память ізраїльським синам, щоб не приступив ніхто з іншого племени, який не є з насіння Аарона, щоб покласти ладан перед Господом, і не став так як Коре і його бунт, так як сказав Господь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нарікали ізраїльські сини проти Мойсея і Аарона, кажучи: Ви вигубили господний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повертався збір проти Мойсея і Аарона, і накинулися на шатро свідчення, і покрила її хмара, і зявилася господня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Мойсей і Аарон з переду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Відділіться з поміж цього збору, і вигублю їх зразу. І вони впали на своє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Аарон, так як сказав йому Мойсей, і побіг до табору. І вже почалаося вигублення в народі. І поклав ладан і надолужив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між мертвими і живими, і спинилася згуба.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померли в вигубленні, було чотирнадцять тисяч сімсот, не числячи тих, що померли через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Аарон до Мойсея до дверей шатра свідчення і спинилося вигублення.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Аарона, кажучи: Ти і твої сини і дім твого батька візьмете гріхи святих, і ти і твої сини візьмете гріхи вашого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зберігатимуть твої сторожі і сторожі твого шатра, лише до святого посуду і до жертівника не підійдуть, і не помруть і вони і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при тобі і зберігатимуть сторожі шатра свідчення згідно з всіма служіннями шатра, і чужинець не приступить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сторожі святих і сторожі жертівника, і не буде гніву на ізраїльських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ваших братів Левітів з поміж ізраїльських синів, як дар даний Господеві, щоб служити служби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і твої сини після тебе зберігатимете ваше священство згідно з усіма звичаями жертівника і внутрішнє занавіси, і служитимете служби дари вашого священства. І чужинець, що приступає,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Аарона: І ось Я дав вам зберігання первоплодів. З усього освяченого Мені ізраїльськими синами тобі дав Я їх на честь і твоїм синам після тебе, вічний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це буде вам з освячених святих з дарів, з усіх їхніх дарів і з усіх їхніх жертов і з усякого їхнього проступку і з усіх гріхів, те, що мені дають, усе святе тобі буде і твоїм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святому святих їстимете їх. Кожний чоловічого роду їстиме їх, ти і твої сини, святим тобі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для вас первоплодом їхніх дарів. Дари усіх ізраїльських синів тобі дав Я їх і твоїм синам і твоїм дочкам з тобою, вічний закон. Кожний чистий в твоїй хаті їстиме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первоплоди олії і всі первоплоди вина і пшениці, їхні первоплоди, те, що дадуть Господеві, тобі дав 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первородних, всіх, що в їхній землі, те, що принесуть Господеві, тобі буде. Кожний чистий в твоїм домі їстиме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посвячене в ізраїльських синів тобі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відкриває лоно з кожного тіла, що приносять Господеві, від людини до скотини, тобі буде. Але тільки викупом вкупляться первородні людей, і первородні нечистої скотини викупляться.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викуп від місяця. Оцінка пять сиклів за святим сиклем, це двадцять мідяків.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первородні телят і первородні овець і первородні кіз не викупляться, вони святі. І їхню кров вилиєш при жертівнику, і жир принесеш як дар на милий запах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мясо тобі буде. І так як груди дару і так як праве рамено тобі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відлучене з святих, що лиш відлучать Господеві ізраїльські сини, тобі дав Я і твоїм синам з тобою, і твоїм дочкам, вічний закон. Завіт соли - вічний перед Господом тобі і твому насінню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синам Левія дав Я всю десятину в Ізраїлі в насліддя за їхні служби, яку службу вони служать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приступлять ізраїльські сини до шатра свідчення, щоб одержати смертоносний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 сам служитиме службу шатра свідчення, і вони візьмуть їхні гріхи, вічний закон в їхні роди. І посеред ізраїльських синів не унаслідять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левітам і промовиш до них: Якщо візьмете десятину в ізраїльських синів, яку Я дав вам від них в насліддя, і візьмете собі з неї часть Господеві, десятину з десятини.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вважатиметься вам за вашу часть, як пшениця з току і як часть з точила.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візьмете і ви з господних частей, з усіх ваших десятин, які візьмете в ізраїльських синів, і дасьте з них часть Господеві, Ааронові священикові.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Візьмете часть Господеві з усіх ваших дарів, з усіх дарів ним освячене.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Коли відділите часть від нього, і вважатиметься левітів так як плоди з току і як плоди з точила.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його в усякому місті ви і ваші доми, бо це винагорода вам за ваші служби, що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матимете через це гріх, коли відкладаєте часть з нього. І святе синів ізраїльських не зневажите, щоб ви не померли.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її Елеазарові священикові, і виведуть її поза табір на чисте місце і заріжуть її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Елеазар з її крови і покропить спереду лиця шатра свідчення її кровю сім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спалять її перед ним, і скіру і її мясо і її кров з її калом спаляться.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священик кедрове дерево і іссоп і кармазин і вкинуть посеред спаленого з телиці.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випере свою одіж і помиє своє тіло водою і після цього ввійде до табору, і священик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її спалює випере свою одіж і помиє своє тіло,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доторкнеться до мертвого, до усякої людської душі, буде нечистим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очиститься третого дня і сьомого дня і буде чистим. Якщо ж не очиститься третого дня і сьомого дня, не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доторкнеться до мертвого з людської душі, якщо помре, і не очиститься, занечистив господнє шатро, та душа вигубиться з Ізраїля. Бо вода покроплення не покроплена на нього, він нечистий, його нечистота ще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закон: Якщо людина помре в хаті, кожний, що входить до хати і те, що є в хаті, нечистим буде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відкритий посуд, який не має на собі покривала, нечистим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лиш доторкнеться на лиці поля вбитого чи мертвого чи людської кости чи гробівця, сім днів буде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нечистому з попелу спаленої для очищення, і полиють на неї живу воду до посуду.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вічним законом. І хто кропить воду покроплення випере свою одіж, і хто доторкнеться до води покроплення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всього, до чого до нього доторкнеться нечистий, буде нечистим, і душа, що доторкнулася, буде нечистою до вечора.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ізраїльські сини, ввесь збір, до пустині Сін в першому місяці, і нарід перебував у Кадисі. І там померла Маріям, і вона похована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води для збору, і зібралися проти Мойсея і Аарона.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хулив нарід на Мойсея, кажучи: Краще померли б ми в погибелі наших братів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повели ви Господний збір до цієї пустині, щоб убити нас і наш скот?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Мойсей і Аарон від лиця збору до дверей шатра свідчення, і впали на лице. І зявилася їм господня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взяв палицю, що перед Господом, так як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Мойсей і Аарон збір перед каменем, і сказав до них: Послухайте мене, ви, що не вірите. Чи з цього каменя виведемо вам воду?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піднявши свою руку, двічі вдарив камінь палицею, і вийшло багато води, і пив збір і їхня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вода суперництва, бо ізраїльські сини похулили перед Господом, і він освятився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 вісників з Кадиса до царя Едома, кажучи: Так каже твій брат Ізраїль: Ти знаєш ввесь труд, що обняв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наші батьки зійшли до Єгипту, і ми жили в Єгипті багато днів, і єгиптяни гнітили нас і наших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Едом: Не перейдеш через мене. Якщо ж ні, війною вийдемо тобі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Не перейдеш через мене. І вийшов Едом йому на зустріч з тяжким народом і сильною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схотів Едом дати Ізраїлеві перейти через його границі. І звернув Ізраїль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Кадиса. І прийшли ізраїльські сини, ввесь збір, до гори 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і Аарона в горі Ор при границях едомської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додасться Аарон до свого народу, бо не ввійдете до землі, яку Я дав ізраїльським синам, томущо ви розгнівали Мене при воді хули.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Аарона і Елеазара його сина, і виведи їх на гору Ор перед усім збором,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роздягни Аарона з його риз і зодягни його сина Елеазара, і Аарон, додавшись, хай там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так як заповів Господь, і вивів його на гору Ор перед усім збором.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роздягнув Аарона з його риз і зодягнув в них Елеазара його сина. І помер Аарон на вершку гори, і зійшов Мойсей і Елеазар з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ввесь збір, що помер Аарон, і ввесь дім Ізраїля оплакував Аарона тридцять днів.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Хананій цар Араду, що жив при пустині, бо прийшов Ізраїль дорогою Атарім. І воював з Ізраїлем і взяв з них здобич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Ізраїль молитвою до Господа і сказав: Якщо мені передаси цей нарід під руку, посвячу його і його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Господь голос Ізраїля і передав Хананія під його руку, і посвятив його і його міста. І назвали імя того місця посвята.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гори Ор, обійшли землю Едома дорогою Червоного моря. І знемігся нарід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Господь на нарід гадюк, що вбивають, і кусали нарід, і багато народу з ізраїльських синів померло.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мідяну гадюку, і поставив її на знак, і було коли гадюка вкусила людину, і вона поглянула на мідяну гадюку і виживала.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сини, і отаборилися в Овоті.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Овота отаборилися в Ахелґай з другої сторони в пустині, це є перед лицем Моава на схід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підвелися і отаборилися в долині Заред.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кажеться в книзі господньої війни: запалив Зоова і струмки Арнона,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струмки, щоб мешкав Ір, і лежить при границях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криниця. Це криниця, про яку сказав Господь до Мойсея: Збери нарід, і дам їм воду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заспівав Ізраїль цю пісню при криниці: Зачинайте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Криницю, її викопали старшини, в камені викопали її царі народів в своїм царстві, коли вони володіли. І від криниці до Мантанаїна.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Мантанаїна до Нааліїла. І від Нааліїла до Вамот.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Вамота до Напену, що є на рівнині Моава з вершка різаного каменя, що дивиться на лице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вислав Мойсей старців до Сіону царя Аморреїв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розгромив його Ізраїль вбивством меча, і заволоділи його землею від Арнона до Явока до синів Аммана; бо Язер це границі синів Аммана.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Ізраїль всі ці міста, і поселився Ізраїль в усіх містах Аморреїв, в Есевоні і в усіх його підвладних.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Есевон це місто Сіона царя Аморреїв, і він раніше воював проти царя Моава, і взяв усю його землю від Ароіра до Арнона.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кажуть ті, що говорять загадками: Ходіть до Есевона, щоб збудувалося і приготовилося місто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огонь вийшов з Есевона, полумінь з міста Сіона. І пожер до Моава, і пожер стовпи Арнона.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тобі, Моаве; згинь народе Хамоса. Віддані їхні сини, щоб спастися, і їхні дочки полонені царя Аморреїв Сіона.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насіння гине, Есевон до Девона, і жінки ще розпалили огонь проти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Ізраїль в усіх містах Аморреїв.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Мойсей, щоб оглянути Язир, і взяли його і його села, і вигнали Аморрея, що був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 пішли дорогою до Васана. І вийшов Оґ цар Васана їм на зустріч і ввесь його нарід на війну до Едраїна.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убив його і його синів і ввесь його нарід доки не осталося йому живого. І унаслідили їхню землю.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підвівшись, ізраїльські сини отаборилися на заході Моава коло Йордану напроти Єрихона.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Валак син Сепфора все, що вчинив Ізраїль Аморрею,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побоявся Моав народу, бо численні були, і засмутився Моав від лиця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Моавська старшина і мадіямська старшина, і чаклунства в їхніх руках, і прийшли до Валаама і сказали йому слова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Спочиньте тут ніч, і відповім вам справу, що скаже мені Господь. І осталися старшини Моава у Валаама.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Бог до Валаама і сказав йому: Чого ці люди у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Валаам до Бога: Валак син Сепфора царя Моава післав їх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Валаама: Не підеш з ними, ані не прокленеш народу, бо він благословенний.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сказав старшині Валака: Поверніться до вашого пана. Бог не дозволяє мені іти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старшини Моава пішли до Валака і сказали: Не хоче Валаам піти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Валак ще післати більше старшин і шляхотніших від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Валаама і кажуть йому: Так говорить Валак син Сепфора: Благаю тебе, не полінуйся піти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славно пошаную тебе, і те, що лиш скажеш, тобі зроблю. І ходи проклясти мені цей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останьтеся тут і ви цієї ночі, і пізнаю, що додасть Господь говорити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Бог до Валаама вночі і сказав йому: Якщо ці люди прийшли покликати тебе, вставши, піди за ними. Але слово, яке Я скажу тобі, це зробиш.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засідлав свою ослицю, і пішов з старшинами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розлютився Бог гнівом, за те, що він пішов, і божий ангел встав, щоб йому протиставитися, і він сидів на своїй ослиці, і два його раби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став на стежках виноградників, огорожа звідси і огорожа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притиснула себе до стіни і затиснула ногу Валаама. І додав ще її 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прийшов і, відійшовши, став на узькому місці, з якого не було можливо звернути ні на право ані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сіла під Валаамом. І розлютився Валаам і бив ослицю палицею.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відкрив уста ослиці і вона каже Валаамові: Що тобі я вчинила, що це втретє вдарив ти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ослиці: Томущо накпила ти з мене. І коли б я мав меч в моїй руці, вже прошив би 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 же Бог очі Валаама, і бачить божого ангела, що стоїть в дорозі і обнажений меч в його руці, і схилившись поклонився своїм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божий ангел: Чому вдарив ти твою ослицю ось втретє? І ось я вийшов щоб протиставитись тобі, бо твій шлях не милий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мене, звернула від мене ось втретє. І якщо не звернула б, тепер тебе я забив би, а її 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божий ангел до Валаама: Іди з людьми, лише слово, яке тобі скажу, стережись це говорити. І пішов Валаам з старшинами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Валак, почувши, що приходить Валаам, вийшов йому на зустріч до міста Моав, яке є в околицях Арнона, що є на границі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Чи не післав я до тебе, щоб тебе покликати? Чому не прийшов ти до мене? Поправді чи не зможу тебе винагородити?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Ось приходжу до тебе. Тепер чи сильний буду сказати щось? Слово, яке вкладе Бог до моїх уст, це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Валаам з Валаком, і пішли до міст сіл.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в жертву Валак вівці і телята, і післав Валаамові і старшинам,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вранці, і взявши Валак Валаама вивів його на стовп Ваала, і показав йому звідти якусь часть народу.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Валакові: Збудуй мені тут сім вівтарів і приготови мені тут сім телят і сім баранів.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Валак так як сказав йому Валаам, і приніс теля і барана на вівтарі.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Валакові: Стій при твоїй жертві, і піду, чи мені зявиться Бог на зустріч, і слово, яке мені покаже, звіщу тобі. І став Валак при своїх жертвах, і Валаам пішов запитати Бога і пішов прямо.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Бог Валамові, і сказав до нього Валаам: Сім вівтарів приготовив я і поклав я теля і барана на вівтар.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вклав Бог слово в уста Валаама, і сказав: Повернувшись до Валака, так скажеш.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нього, і цей стояв при своїх цілопаленнях, і всі старшини Моава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дух був на ньому, і взявши свою притчу, сказав: З Месопотамії покликав мене Валак, моавський цар, з гір зі сходу, кажучи: Прийди прокляти мені Якова, і прийди прокляти мені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проклену того, кого Господь не проклинає, або як скажу зло на того, на кого Бог не говорить зло?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верху гір побачу його, і від вершків спостерігатиму за ним. Ось один нарід поселиться, і між народами не числитимуться.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почислив насіння Якова, і хто почислить ізраїльські громади? Хай моя душа помре в праведних душах, і хай моє насіння буде як їхнє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Що зробив ти мені? Я тебе покликав, щоб прокляти моїх ворогів, і ось ти поблагословив благословенням.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Чи не те, що вкладе Бог в мої уста, це берегтиму сказати?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Валак: Ходи ще зі мною на інше місце, звідки не побачиш його звідти, але хіба якусь його часть побачиш, а всіх не побачиш, і проклени його мені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до поля сторожі на вершок тесаної скелі і збудував там сім вівтарів, і поклав на вівтар теля і барана.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Стань при твоїй жертві, я ж піду запитати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зустрів Бог Валаама і вклав слово в його уста і сказав: Повернися до Валака, і це скажеш.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нього, він і стояв при свому цілопаленні, і всі старшини Моава з ним. І сказав йому Валак: Що сказав Господь?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Встань, Валаче, і послухай: послухай свідку, сину Сепфора.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не як людина, щоб вагався, ані не як людський син, щоб сприймав погрозу. Чи він, сказавши, не вчинить? Скаже і не дотримає?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одержав я благословити; благословитиму і не заверну.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буде клопоту в Якові, ані не побачиться терпіння в Ізраїлі. Господь Бог його з ним, слава старшин у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що вивів їх з Єгипту, для нього наче слава однорога.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ворожбитства в Якові, ані чаклування в Ізраїлі. В часі скажеться Якову і Ізраїлю, що довершить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нарід наче левиня підведеться, і наче лев піднесеться. Не спатиме доки не зїсть здобич, і питиме кров побитих.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Ані не клени мені його прокляттями, ані благословляючи його не благослови.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відповівши, сказав Валакові: Чи не сказав я тобі, мовлячи: Слово, яке скаже Бог, це чинитиму?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Ходи візьму тебе до іншого місця, може сподобається Богові прокляти мені його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Валак Валаама на верх Фоґора, що простягається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Збудуй мені тут сім вівтарів, і приготови мені тут сім телят і сім баранів.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Валак так як сказав йому Валаам, і поклав теля і барана на вівтар.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підвівши свої очі, побачив Ізраїля розтаборованого за племенами. І божий дух був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чоловік правдомовний,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той, що чує божі слова, який побачив боже видіння, його очі в сні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гарні твої доми Якове, твої шатра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отінені садки, і наче сади при ріці, і наче шатра, які розбив Господь, наче кедри при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Вийде людина з його насіння, і пануватиме багатьма народами і піднесеться Ґоґ, царство його, і побільшиться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вивів його з Єгипту, як слава однорога йому. Поїсть народи його ворогів, і їхню товщину виссе, і своїми стрілами застрілить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втікай до твого місця. Сказав я: Почесть тобі дам, і тепер Господь позбув тебе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Валам до Валака: Чи не сказав я і твоїм послам, яких ти вислав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ось відходжу на моє місце. Ходи пораджу тобі, що зробить цей нарід твому народові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людина правдомовна,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чує божі слова, знаючи знання вишнього, і як бачить боже видіння, в сні його очі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Едом насліддям, і буде насліддя Ісав його ворог. І Ізраїл зробив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встане з Якова, і знищить того, що спасається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Амалика і взявши свою притчу сказав: Початок народів Амалик, і їхнє насіння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Кенейця і взявши свою притчу, сказав: Сильне твоє поселення. І якщо покладеш на камені твоє гніздо,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буде Веорові гніздо хитрости, Ассирійці полонять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Оґа і продовживши свою притчу, сказав: Ох, ох, хто виживе, коли покладе це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з руки Кітіеців, і зло вчинять Ассурові, і зло вчинять євреям, і вони разом згинуть.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 вставши, відійшов повернувшись до свого місця і Валак відійшов до себе.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замешкав Ізраїль в Саттім. І опоганився нарід розпустою з дочками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покликали їх до жертв своїх ідолів, і їв нарід їхні жертви, і поклонилися їхнім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посвятився Ізраїль Веелфеґорові. І Господь розлютився гнівом 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Мойсеєві: Візьми старшин народу і зроби приклад з них перед Господом перед сонцем, і відвернеться гнів господньої люті від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ізраїльських племен: Вбийте кожний свого друга, що посвятився Веелфеґорові.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 ізраїльських синів, прийшовши, привів свого брата до Мадіянки перед Мойсеєм і перед всім збором ізраїльських синів, вони ж плакали при дверях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Фінеес син Елеазара сина Аарона священика, побачивши, встав з посеред збору, і взявши списа в руку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двадцять чотири тисячі тих, що померли від пошесті.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Фінеес син Елеазара сина Аарона священика спинив мій гнів, що на синах ізраїльських, коли Я заревнував ревністю на них, і Я не вигубив ізраїльських синів в моїх ревнощах.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скажи: Ось Я даю йому завіт миру,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йому і його насінню з ним вічний завіт священства, за те, що заревнував за своїм Богом і надолужив за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імя вбитого чоловіка ізраїльтянина, який вбитий був з мадіянкою, Замврі син Сало старшина дому племени Симеона.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забитої жінки мадіянки Хасві дочка Сура старшини народу Оммот, це з дому племени мадіянського.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Скажи ізраїльським синам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Майте ворожнечу з мадіянцями і побийте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було, що після пошесті і заговорив Господь до Мойсея і до Елеазара священика,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перелік всього збору ізраїльських синів від двадцятьлітних і вище за домами їхніх батьків, кожного, що виходить стати в лави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Мойсей і Елеазар священик з ними в Аравоті Моавському при Йордані коло Єрихону,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 двадцятьлітних і вище так як заповів Господь Мойсеєві. І ізраїльські сини, які вийшли з Єгипту: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первородний ізраїльський. А сини Рувима: Енох, і рід Еноха: Фалло рід Фалла,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Асрон рід Асрона, Хармі рід Хармі,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Рувима. І їхнє число було сорок три тисячі сім 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Фалли: Еліяв.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Еліява: Намуїл і Датан і Авірон. Це шляхотні збору, це ті, що повстали проти Мойсея і Аарона в зборі Корея в повстанні проти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земля, відкривши свої уста, пожерла їх і Корея в смерті його збору, коли огонь пожер двісті пятдесятьох і стали знаком,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Корея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Симеона: рід синів Симеона: Намуїл рід Намуїла; Ямін, рід Яміна; Яхін рід Яхіна.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Зара рід Зарая; Саул рід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Симеона за його переписом, двадцять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Юди: Ір і Авнан; І помер Ір і Авнан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Юди за їхніми родами були: Силом рід Силома; Фарес рід Фареса; Зара рід Зарая.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сини Фареса: Асрон рід Асрона; Ямуїл рід Ямуїла.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Юди за їхнім переписом, сімдесять шість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Іссахара за їхніми родами: Тола рід Толая; Фуа рід Фуая; Ясув рід Ясува; Самарам рід Самарама.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Іссахара за їхнім переписом, шістьдесять чотири тисячі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Завулона за їхніми родами. Саред рід Сареда; Аллон рід Аллона; Аллил рід Аллила.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Завулона за їхнім переписом, шістьдесять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Ґада за їхніми родами: Сафон рід Сафона; Анґі, рід Анґія; Суні рід Сунія;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Азені рід Азенія; Адді рід Аддія;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Ароаді рід Ароадія; Аріїл рід Аріїла.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синів Ґада за їхнім переписом, сорок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Асира за їхніми родами; Ямін рід Яміна; Єсуї, рід Єсуїя; Варія рід Варія;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Ховер рід Ховера; Мелхіїл рід Мелхіїла.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дочки Асира Сара.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Асира за їхнім переписом, пятдесять три тисячі чотириста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Йосифа за їхніми родами: Манассія і Ефраїм.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Манассії: Махір рід Махіра; і Махір породив Ґалаада; Ґалаад рід Ґалаада.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Ґалаада; Ахієзер рід Ахієзера; Хелек рід Хелека;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Есріїл рід Есріїла; Сихем рід Сихема;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Сумаер рід Сумаера; і Офер рід Офера.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Салпаад, син Офера, не мав він синів, але лиш дочки, і це імена дочок Салпаада: Маала і Нуа і Еґла і Мелха і Терса.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Манассії за їхнім переписом, пятдесять дві тисячі сімсот.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Ефраїма: Сутала рід Суталая; Танах рід Танаха.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Суталая: Еден рід Едена.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Ефраїма за їхнім переписом, тридцять дві тисячі пятьсот. Це роди синів Йосифа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Веніямина за їхніми родами: Вале рід Валея; Асувир рід Асувира; Ахіран рід Ахірана;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Софан рід Софана.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Валея були Адар і Ноеман. Ноеман рід Ноемана.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Веніамина за їхніми родами за їхнім переписом, сорок пять тисяч шістьсот.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Дана за їхніми родами: Самі рід Самія. Це роди Дана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роди Самія за їхнім переписом шістьсот чотири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Нефталі за їхніми родами: Асіїл рід Асіїла; Гавні рід Гавнія;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Єсер рід Єсера; Селлім рід Селліма.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Нефталіма за їхнім переписом, сорок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перепис ізраїльських синів шістьсот одна тисяча сімсот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буде розділена земля, щоб вони унаслідили за числом імен;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численнішим помножиш насліддя і меншим зменшиш їхнє насліддя. Кожному дасться їхнє насліддя за переписом.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жеребом розділиться земля. дадуть насліддя іменам за племенами їхніх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жеребом розділиш їхнє насліддя між численними і нечисленними.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Левія за їхніми родами: Ґедсон рід Ґедсона; Каат рід Каата; Мерарі рід Мерарія.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синів Левія: Рід Ловенія рід Хевронія рід Мусія і рід Корея. І Каат породив Амрама.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жінки Амрама Йохавед дочка Левія, вона породила їх Левію в Єгипті. І Амврамові породила Аарона і Мойсея і їхню сестру Маріяму.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Ааронові Надав і Авіюд і Елеазар і Ітамар.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Надав і Авіюд коли приносили вони чужий огонь перед Господом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перепис Мойсея і Елеазара священика, які переписали ізраїльських синів в Аравоті Моавському коло Йордана при Єрихоні.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ними, що переписані були Мойсеєм і Аароном, не було чоловіка з тих ізраїльських синів, яких він переписав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сказав їм: Смертю помруть в пустині, і не осталося з них ані одного, за вийнятком Халева сина Єфоннії і Ісуса сина Навина.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прийшовши, дочки Салпаада сина Офера, сина Ґалаада, сина Махіра, з роду Манассії, з синів Йосифа, і це їхні імена: Маала і Нуа і Еґла і Мелха і Терса.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ставши перед Мойсеєм і перед Елеазаром священиком і перед старшинами і перед всім збором при дверях шатра свідчення, кажуть: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батько помер у пустині, і він не був серед збору, що збунтувався перед Господом в зборі Корея, бо помер за свій гріх, і не мав він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викресленим було імя нашого батька з посеред його роду, бо він не має сина, дайте нам насліддя серед братів нашого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Мойсей їхній суд перед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Правильно сказали вони, дочки Салпаада. Даси їм дар - посілість насліддя поміж синами їхнього батька, і покладеш на них жереб їхнього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ізраїльським синам, мовлячи: Якщо людина помре і вона не матиме сина, перекладете його насліддя на його дочку.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він не матиме дочки, дасьте насліддя його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він не матиме братів, дасьте насліддя братові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братів у його батька, дасьте насліддя найближчому його кревному з його племени, він унаслідить те, що його. І це буде ізраїльським синам рішенням суду,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Піднесися на гору, що на другому боці, це гора Навав, і поглянь на Ханаанську землю, яку Я даю ізраїльським синам в посідання.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побачиш її і переставишся до твого народу і ти, так як переставився твій брат Аарон на горі Ор,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переступили моє слово в пустині Сін, коли збір противився, щоб освятити мене. Ви мене не освятили при воді перед ними. [Це вода спротиву Кадиса в пустині Сін].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Мойсей до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Господь Бог духів і всякого тіла нагледить чоловіка над цей збір,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Мойсея, кажучи: Візьми до себе Ісуса сина Навина, чоловіка, який має в собі духа і покладеш твої руки на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його перед Елеазаром священиком, і заповіси йому перед усім збором, і заповіси про нього перед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йому зі слави твоєї, щоби послухались його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перед Елеазаром священиком, і запитають за нього явний суд перед Господом. За його устами вийдуть і за його устами ввійдуть, він та ізраїльські сини і ввесь збір однодушно.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так, як заповів йому Господь. І взявши Ісуса, поставив його перед Елеазаром священиком і перед усім збором,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свої руки на нього, і поставив його, так як Господь заповів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 і скажеш до них, мовлячи: Мої дари, мої дарунки, мої жертовні дари зберігатимете, щоб приносити мені в мої празники на милий запах.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Це жертовні дари, які принесете Господеві: двоє однолітних ягнят без вади на день в цілопалення постійно,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ягня принесеш вранці, і друге ягня принесеш ввечорі.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принесеш десятину ефи пшеничної муки замісену в олії в четвертині іна в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Постійне всепалення, яке було на Синайській горі, на милий запах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напиток, четвертина іна одному ягняті, в святому полиєш напиток сікера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друге ягня принесеш увечорі за його жертвою і за його напитком принесете в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 суботнім приведете двох однолітних ягнят без вади і дві десятини пшеничної муки замісеної в олії на жертву і напиток,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цілопалення суботи в суботи, на постійне всепалення і його напиток.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новомісяці принесете цілопалення Господеві, двох телят з волів і одного барана, сім однолітних ягнят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десятини пшеничної муки замісеної в олії одному теляті, і дві десятини пшеничної муки замісеної в олії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десятину пшеничної муки замісеної в олії одному ягняті, як жертву, приємний запах,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Їхній напиток буде пів іна одному теляті і третина іна буде одному баранові, і четвертина іна вина буде одному ягняті. Це цілопалення з місяця до місяця на місяці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Господеві за гріх; на постійне цілопалення; приноситиметься і його напиток.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першому місяці, чотирнадцятого дня місяця, пасха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цього місяця празник. Сім днів їстимете прісне.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день буде вам святим празником, не чинитимете всякого служебного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цілопалення, дари Господеві: два телята з волів, одного барана, сім однолітних ягнят, будуть у вас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їхня жертва пшенична мука замісена в олії, принесете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принесеш десятину, десятину, одному ягняті, сімом ягнятам.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постійного раннього цілопалення, яке є постійним цілопаленням.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так чинитимете що дня через сім днів, дар жертовний, дар на милий запах Господеві. З постійним цілопаленням принесеш його напиток.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буде вам святий збір, не чинитимете в ньому всяке службове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 нових, коли приносите Господеві нову жертву тижнів, буде вам святим празником, не чинитимете всякого службового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всепалення на милий запах Господеві: двох телят з волів,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- пшенична мука замісена в олії, три десятини одному теляті, і дві десятини одному баранові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сімом ягнятам.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постійного цілопалення. І принесете мені їхню жертву і їхні напитики, будуть у вас без вади.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місяця, першого (дня) місяця буде вам святим збором, не чинитимете всякого службового діла; буде вам днем знаку.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 Господеві: одне теля з волів,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жертва: пшенична мука замісена в олії,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сімом ягнятам.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десятий день цього місяця буде вам святий збір, і упокорите ваші душі, і не зробите ніякого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жертва: пшенична мука замісена в олії,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для сімох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вас; опріч того надолуження, що за гріхи, і повсякчасного цілопалення, його жертви і його напитки, за приписом, на милий запах, жертовний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для чотирнадцять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повсякчасних цілопалень,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другий день десять телят, двох баранів,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і їхній напиток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їхня жертва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третий день одинадцять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і їхній напиток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четвертий день десять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пятий день девять телят, два барани, чотирнадцять однолітних ягнят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шостий день вісім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сьомий день сім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всепалення,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Осьмий день буде вам вихідним. Не чинитимете в ньому всякого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запах, жертовний дар Господеві: одне теля,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теляті і баранові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Мойсей до ізраїльських синів за всім, що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Мойсей до старшин ізраїльських племен кажучи: Це слово, яке заповів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жінка висловить молитву Господеві, чи звяжеться зобовязанням в домі свого батька в своїй молодості,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батько почує її молитву і її зобовязання, якими зобовязалася за свою душу, і її батько промовчить, і стоятимуть всі її молитви і остануться їй всі зобовязання, якими зобовязалася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видана буде за чоловіка, і її молитви на ній за промовлянням її уст, якими зобовязалася за свою душу,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її чоловік, і їй промовчить, в тім дні коли почує, і так стоятимуть всі її молитви, і стоятимуть її зобовязання, якими зобовязалася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забороняючи заборонить її чоловік, в той день коли почує, всі її молитви і її зобовязання, якими зобовязалася за свою душу, не остануть, бо чоловік заборонив її, і Господь її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молитва вдови і відпущеної, якою помолиться за свою душу, остануться їй.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її молитва в домі свого чоловіка чи зобовязання за її душу з клятвою,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її чоловік і промовчить її, і не заборонить її, і стоятимуть всі її молитви, і всі її зобовязання, якими зобовязалася за свою душу, стоятимуть за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забираючи забере її чоловік, в тім дні коли почує все, що вийде з її уст за її молитвою і за зобовязаннями, що за її душу, не останеться їй. Чоловік її забрав, і Господь її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Всяку молитву і всяку клятву що сковує, щоб зло вчинити душі, її чоловік поставить їй, і її чоловік забере.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мовчачи промовчить її з дня на день і поставить її всі її молитви, і поставить її зобовязання, що на ній, бо промовчав її в дні в якому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забираючи забере її після дня в якому почув, і візьме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оправдання, які Господь заповів Мойсеєві між чоловіком і його жінкою, і між батьком і дочкою в молодості в домі батька.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Мсти пімсту ізраїльських синів на мадіянітах, і вкінці перестався до твого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Мойсей до народу кажучи: Озбройте з вас мужів, щоб стати до бою перед Господом проти Мадіяна, щоб віддати пімсту від Господа Мадіану.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Тисячу з племени, тисячу з племени з усіх ізраїльських племен пішліть, щоб стали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почислили з ізраїльських тисяч тисячу з племени, дванадцять тисяч озброєних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їх Мойсей, тисячу з племени, тисячу з племени з їхньою силою, і Фінееса сина Елеазара сина Аарона священика, і священний посуд і труби, що дають знак,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до бою проти Мадіяна, так як заповів Господь Мойсеєві, і забили кожного з чоловічого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забили Мадіянських царів разом з їхніми пораненими, і Увіна і Сура і Рокома і Ура і Ровока, пятьох Мадіянських царів. І забили мечем Валаама сина Веора з їхніми раненими.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забрали в полон Мадіянських жінок і їхній маєток, і їхню скотину і ввесь їхній здобуток і їхню силу взяли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спалили вогнем всі їхні міста, що в їхніх поселеннях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ввесь полон і всю їхню здобич від людини до скотини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Мойсей і Елеазар священик і всі старшини збору на зустріч їм поза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Мойсей на проводирів сили, тисячників і сотників, що приходили з 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Мойсей: Навіщо оставили ви живими кожну жінку?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за словом Валаама були ізраїльським синам на відступлення і зневаження господнього слова через Фоґора, і була пошесть в господнім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забийте кожного з чоловічого роду в усьому полоні, і забийте кожну жінку, яка пізнала ложе мужчини.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полон жінок, які не пізнали ложе мужчини, оставте їх живими.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отаборіться поза табором сім днів. Кожний хто вбив і доторкнувся до вбитого хай очиститься третого дня і сьомого дня, ви і ваш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кожну одіж і кожний скіряний посуд і все зроблене з козячої скіри і всякий деревяний посуд очистьте.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Елеазар священик до мужів сили, що приходили з бою: Це припис закону, який приказав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срібла і золота і міді і заліза і свинця і мосяжі,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всяка річ, яка пройде через огонь і очиститься, також водою очищення очиститься. І все що не перейде через огонь, пройде через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дня виперете одіж, і очиститеся і після цього ввійдете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всю здобич полону від людини до скотини, ти і Елезар священик і старшини племен збору,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розділіть здобич між вояками, що вийшли, щоб стати до бою, і між всім збором.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відлучіть данину Господеві з людей, що воювали, що вийшли щоб стати до бою, одну душу від пятисот, з людей і зі скотини і з волів і з овець і з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з їхньої половини, і даси Елеазарові священикові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половини, що є ізраїльських синів візьмеш одного з пятдесяти, з людей і з волів і з овець і з ослів і з усіх скотів, і даси їх Левітам, що зберігають сторожі в Господньому шатрі.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і Елеазар священик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множество полону, якого взяли в полон мужі, що воювали: з овець шість сот сімдесять пять тисяч,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волів сімдесять дві тисячі,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ослів шістдесять одну тисячу,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людських душ з жінок, які не пізнали ложа чоловіка, всіх душ тридцять дві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половина була частю тих, що вийшли на війну, з числа овець триста тридцять сім тисяч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шістьсот сімдесять пять була данина Господеві від овець;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волів тридцять шісь тисяч, і сімдесять два данина Господеві;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ослів тридцять тисяч пятьсот, і шістьдесять один данина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душі людей шістнадцять тисяч, і тридцять дві душі їхня данина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данину Господеві Елеазарові священикові, відлучене для Бога,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половини ізраїльських синів, яких відділив Мойсей від мужів, що воювали.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половина збору: овець триста тридцять сім тисяч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волів тридцять шість тисяч,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ослів тридцять тисяч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шістнадцять тисяч людських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з половини ізраїльських синів одне з пятдесяти від людини і від звірини, і дав їх Левітам, що сторожать сторожі Господнього шатра,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Мойсея всі поставлені над тисячниками сили, тисячники і сотники,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Мойсея: Твої слуги взяли число мужів вояків, що у нас, і не забракло з них ані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ми дар Господеві, муж, що знайшов золотий посуд, ручну обручку і ланцюжок і перстень і каблук і гребінець, щоб надолужити за нас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і Елеазар священик в них золото, всякий створений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відділене золото, яке відлучили Господеві від тисячників і від сотників, було шістнадцять тисяч сімсот пятдесять сиклів.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вояки взяли кожний собі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і Елезар священик золото від тисячників і від сотників, і вніс його до шатра свідчення на память ізраїльських синів перед Господом.</w:t>
      </w:r>
      <w:r>
        <w:t xml:space="preserve"> 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багато скота у синів Рувима і в синів Ґада, дуже багато. І побачили околицю Язера і околицю Ґалаада, і місце було місцем для скота.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прийшовши, сини Рувима і сини Ґада сказали до Мойсея і до Елеазара священика і до старшин збору,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Атарот і Девон і Язер і Намвра і Есевон і Елеалі і Севама і Навав і Веан,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землю, яку Господь передав перед ізраїльськими синами, це земля для хову скота, і у твоїх рабів є скот.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говорили: Якщо ми знайшли ласку перед тобою, хай дана буде ця земля твоїм слугам в насліддя, і не переводи нас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синам Ґада і синам Рувима. Ваші брати підуть в бій, і ви сидітимете тут?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навіщо завертаєте уми ізраїльських синів не переходити до землі, яку Господь їм дає?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вчинили ваші батьки коли я післав їх з Кадиса Варни обстежити землю?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Долини Грона і обстежили землю, і відвернули серце ізраїльських синів, щоб не входили до землі, яку Господь їм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розгнівався Господь гнівом в тому дні, і поклявся,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вийнятком Халева сина Єфоннії, відлучений, і Ісус син Навина, бо пішли в слід за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Господь гнівом на Ізраїля і водив їх в пустині сорок літ, доки не вигублено ввесь рід тих, що чинили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встали замість ваших батьків, збір грішних людей, щоб додати ще до гніву господньої люті що на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відвернулися ви від нього, щоб знову оставити його (Господа) в пустині, і згрішите проти всього цього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нього і сказали: Тут збудуємо огорожі вівцям, нашій скотині, і міста нашим маєткам,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повернемось до наших домів, доки не розділяться ізраїльські сини кожний до насліддя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успадкуємо між ними з другого боку Йордану і дальше, бо ми одержали наше насліддя в зайорданні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зробите за цим словом, якщо озброїтеся перед Господом на війну,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озброєний з вас перейде Йордан перед Господом, доки ваш ворог не буде вигублений від його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зробите так, згрішите перед Господом, і пізнаєте ваш гріх, коли вас захопить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збудуєтє собі самим міста для вашого маєтку і огорожі для вашого скота, і вчинете те, що вийшло з ваших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сини Рувима і сини Ґада до Мойсея, мовлячи: Твої раби вчинять так як Господь наш приказує.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маєток і наші жінки і ввесь наш скот будуть в містах Ґалааду,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твої раби перейдуть озброєні і в боєвій готовості перед Господом на війну, так як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їм Мойсей Елеазара священика і Ісуса сина Навина і старшин родів ізраїльських племен,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сини Рувима і сини Ґада, кажучи: Те, що Господь каже своїм слугам, так вчинемо.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перейдемо озброєні перед Господом до Ханаанської землі, і дасьте нам насліддя за Йоданом.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Ґада збудували Девон і Атарот і Ароір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Софар і Язир, і підвели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Намвру і Ветаран, сильні міста, і огорожі вівцям.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Рувима збудували Есевон і Елеалі і Каріятем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Веелмеон, огороджені довкруги, і Севаму, і назвали за їхніми іменами імена міст, які збудували.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син Махіра сина Манассії до Ґалааду і взяв його, і вигубив Аморрея, що жив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Ґалаад Махірові синові Манассії, і він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Яір син Манассії пішов і захопив їхні села, і назвав їх Села Яіра.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Навав пішов і захопив Канат і його села, і назвав їх Навот за своїм іменем.</w:t>
      </w:r>
      <w:r>
        <w:t xml:space="preserve"> 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зупинки ізраїльських синів, як вийшли з Єгипетської землі з їхньою силою під рукою Мойсея і Аарона.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записав їхні походи і їхні зупинки за Господнім словом, і це зупинки їхнього походу.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ізраїльські сини піднявшись з Рамесси, отаборилися в Сокхоті.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Сокхоту і отаборилися в Вутані, який є якоюсь частю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Вутану і отаборилися при гирлі Еірот, що є перед Веелсепфоном, і отаборилися напроти Маґдолу.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напроти Еірота і пройшли посеред моря до пустині, і вони пішли дорогою трьох днів через пустиню і отаборилися в Пікріях.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Пікрій і пішли до Еліма. І в Елімі (було) дванадцять джерел вод і сімдесять стовбурів пальмових, і отаборилися там при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Еліма і отаборилися при Червоному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 Червоного моря і отаборилися в пустині Сін.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пустині Сін і отаборилися в Рафака.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Рафака і отаборилися в Елусах.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Елусів і отаборилися в Рафідіні, і не було там води для народу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Рафідіна і отаборилися в пустині Сін.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пустині Сін і отаборилися в Гробівцях пожадання.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Гробівців пожадання і отаборилися в Асироті.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Асирота і отаборилися в Ратамі.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Ратами і отаборилися в Реммон Фаресі.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Реммон Фареса і отаборилися в Левоні.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Левони і отаборилися в Дессі.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Десси і отаборилися в Макелаті.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Макелату і отаборилися в Сафарі.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Сафару і отаборилися в Харадаті.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Харадату і отаборилися в Макилоті.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Макилоту і отаборилися в Катааті.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Катаату і отаборилися в Тараті.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Тарату і отаборилися в Матекка.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Матекки і отаборилися в Аселмоні.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Аселмони і отаборилися в Масуруті.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Масурута і отаборилися в Ванаякані.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Ванаякана і отаборилися в горі Ґадґад.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гори Ґадґад і отаборилися в Етевата.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Етевати і отаборилися в 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Еврону і отаборилися в Ґесіон Ґавері.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Ґесіон Ґавера і отаборилися в пустині Сін. І підвелися з пустині Сін і отаборилися в пустині Фаран, вона є Кадис.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Кадиса і отаборилися в горі Ор поблизу землі 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Аарон мав сто двадцять три роки, коли помер на горі 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почув Хананій цар Араду, і він жив в ханаанській землі, коли входили ізраїльські сини,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гори Ор отаборилися в Селмоні.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Селмону і отаборилися в Фіно.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Фіно і отаборилися в Овоті.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Овота і отаборилися в Ґаї на другій стороні при границях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Ґаї і отаборилися в Девоні Ґада.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Девону Ґада і отаборилися в Ґелмоні Девлатема.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Ґелмона Девлатема і отаборилися в горах Аваріма напроти Вавава.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гір Аваріма і отаборилися на заході Моава при Йордані коло Єрихону,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отаборилися при Йордані між Есімотом до Велсаттіма на заході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на заході Моава при Йордані коло Єрихону,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 до ізраїльських синів і скажеш до них: Ви переходите Йордан до ханаанської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вигубите всіх, що живуть в землі перед вашим лицем, і знищите їхні сторожі і всі їхні вилиті ідоли, їх знищите, і знищите всі їхні стовпи,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вигубите всіх, що замешкують землю і поселитеся в ній. Бо вам дав Я їхню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Я задумав зробити з ними, вчиню з вами.</w:t>
      </w:r>
      <w:r>
        <w:t xml:space="preserve"> 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 і скажеш до них: Ви входите до ханаанської землі. Вона буде вам в наслідя, ханаанська земля з її границями.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південна сторона від пустині Сін до границі Едома, і буде вам границя до півдня від часті соленого моря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обійде вас границя з півдня до височини Акравіна і пройде Сенну, і перейде на південь Кадис Варни, і вийде до села Арад, і пройде Асемону.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обійде границі від Асемони до єгипетского потока і виходом (кінцем) буде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моря (заходу) будуть вам: Велике море буде границею, це буде вам границею моря (з- заходу).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вам границя на півночі: Від великого моря відмірите собі самим від гори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гори гору відміряєте собі до входу до Емату, і перейде границя Сараду;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границя до Дефрону, і її вихід (кінець) буде Асернаїн. Це буде вам границя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відміряєте собі самим східні границі від Асернаїна до Сепфами.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зійде границя від Сепфами до Арвили зі сходу до джерел, і зійде границя від Вили зі заду моря Хенерета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зійде границя до Йордану, і буде вихід (кінець) море солоне. Це буде вам землею і її границі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взяло племя синів Рувима і племя синів Ґада за домами їхніх батьків, і половина племени Манассії одержали своє насліддя,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племена і пів племени одержали своє насліддя за Йорданом при Єрихоні до полудня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мужів, які розділять вам землю: Елеазар священик і Ісус син Навина.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по одному старшині з племени, щоб поділити вам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мужів: з племени Юди Халев син Єхоннії;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Симеона Саламіїл син Еміюда;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Веніяміна Елдад син Хаслона;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Дана старшина Вакхір син Еґлія;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Йосифа з племени синів Манассії старшина Аніїл син Уфіда,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Ефраїма старшина Камуїл син Савати;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Завулона старшина Елісафана син Фарнаха;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Іссахара старшина Фалтіїл син Ози;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Асира старшина Ахіор син Селемія;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Нефталі старшина Фадаїл син Венаміюда.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яким Господь заповів поділити (насліддя) ізраїльським синам в ханаанській землі.</w:t>
      </w:r>
      <w:r>
        <w:t xml:space="preserve"> 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на заході Моава коло Йордану при Єрихоні,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 і дадуть Левітам з насліддя їхньої посілості міста на замешкання, і прилеглі околиці міст, що довкруг них, дадуть Левітам,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міста їм на поселення і відділене їм буде їхній скотині і всім їхнім чотироногим.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околиці міст, які дасьте Левітам від стін міста і далі, (будуть) на дві тисячі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відміриш сторону зі зовні міста, що до сходу, дві тисячі ліктів, і сторону, що до півдня, дві тисячі ліктів, і сторону, що до моря (заходу), дві тисячі ліктів, і сторону, що до півночі, дві тисячі ліктів, і посеред цього буде вам місто і околиці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міста, які дасьте Левітам, це шість міст на схоронок, які дасьте, щоб втік туди вбивця, і до них сорок два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міст, які дасьте Левітам, це сорок і вісім міст, їх і їхні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 які дасьте з насліддя синів ізраїльських, від численних багато і від малих мало. Кожний за своїм насліддям, яке унаслідив, дадуть міста Левітам.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Ви переходите Йордан до ханаанської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відділите собі самим міста: міста-схоронки будуть у вас, щоб утечи туди убивці, кожному хто вбив душу не навмисно.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вам міста- схоронки від кревного по крові, і не помре вбивця, доки не стане перед збором на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міста, які дасьте, це шість міст, схоронком будуть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міста дасьте на другій стороні Йордану, і три міста дасьте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Схоронком будуть для ізраїльських синів, і приходьків і тому, хто живе між вами, ці міста будуть на схоронок, щоб втекти туди кожному, хто вбив душу нехотячи.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забє його залізним знаряддям, і згине, він убивця; смертю хай помре убивця.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вдарить його каменем з руки, через який можна померти через нього, і помре, він убивця; хай смертю помре убивця.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вдарить його деревяним знаряддям з руки, через який можна померти через нього, і помре, він вбивця; хай смертю помре убивця.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Кревний по крови, цей убє вбивцю; коли він його зустріне, він його убє.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попхає його через ворожнечу і вкине на нього будь яку річ з засідки, і помре,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 гніву вдарив його рукою і помре, хай смертю помре той, хто вдарив, він вбивця. Вбивця хай смертю помре. Кревний по крови хай убє вбивцю коли його зустріне.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попхає його нагло не через ворожнечу, чи вкине на нього будь яку річ не з ворожнечі,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всякий камінь, яким він помре від нього, не знаючи, і впаде на нього, і помре, а він не був його ворогом, ані не шукав йому вчинити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судитиме збір між тим, хто вдарив, і між кревним по крови за цим судом,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збір визволить вбивцю від кревного по крови, і збір поверне його до свого міста-схоронки, куди він утік, і житиме там доки не помре великий священик, якого помазали святою олією.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вбивця виходом вийде поза границі міста, до якого втік туди,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 його кревний по крови поза границями міста його втечі, і кревний по крови вбє вбивцю, не буде винним;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хай живе в місті-схоронці, доки не помре великий священик, і після смерти великого священика хай повернеться вбивця до землі свого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вам як правило суду в ваші роди, в усіх ваших поселеннях.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хто вбє душу, при свідках убєш убивцю, і один свідок не свідчитиме на смерть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візьмете викупу за душу від вбивці, що є винний, щоб бути вбитим; бо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візьмете викупу, щоб утік до міста-схоронки далі жити на землі, доки не помре великий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опоганите вбивством землю, на якій ви живете. Бо ця кров опоганює вбивством землю, і земля не надолужить за кров пролиту на нїй, хіба кровю того, хто пролив.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опоганите землю, на якій живете на ній, на якій я поселюся між вами. Бо Я Господь, що живе між ізраїльськими синами.</w:t>
      </w:r>
      <w:r>
        <w:t xml:space="preserve"> 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старшини племени синів Ґалаада сина Махіра сина Манассії з племени синів Йосифа, і сказали перед Мойсеєм і перед Елеазаром священиком і перед старшинами домів родів ізраїльських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промовили: Нашому панові Господь заповів віддати землю насліддя через жереб ізраїльським синам, і панові Господь заповів дати насліддя нашого брата Салпаада його дочкам.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жінками одного з племен ізраїльських синів, і їхнє насліддя відніметься з насліддя наших батьків, і додасться до насліддя племени, якому стануть жінками, і відніметься з жеребу нашого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буде відпущення ізраїльських синів то додасться їхнє насліддя до насліддя племени, якому стануть жінками, і їхнє насліддя відлучиться від насліддя племени нашого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Мойсей ізраїльським синам за приказом господнім, кажучи: Так говорить племя синів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слово, яке заповів Господь дочкам Салпаада, кажучи: Де миле перед ними, хай будуть жінками, лише хай будуть жінками в племени їхнього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перейде насліддя ізраїльських синів з племени до племени, бо кожний з ізраїльських синів остане в наслідді племени свого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дочка з правом насліддя в племені ізраїльських синів будуть жінками одному з племени її роду, щоб ізраїльські сини унаслідили кожний насліддя свого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перейде насліддя з племени до іншого племени, але кожний з ізраїльських синів остане в своїм наслідді.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Господь приказав Мойсеєві, так вчинили дочки Салпаада,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Маала і Терса і Еґла і Мелха і Нуа дочки Салпаада вийшли заміж за кревних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жінками (мужів) з племени Манассії синів Йосифа, і їхнє насліддя остало в племени народу їхнього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заповіді і приписи і суди, які Господь заповів рукою Мойсея на заході Моава при Йордані коло Єрихону.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2024-04-20T07:03:18Z</dcterms:modified>
</cp:coreProperties>
</file>