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двадцятьлітних і вище, кожний, що виходить в ізраїльській силі, почислите їх за їхньою силою, почислите їх ти і Аарон.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вами будуть кожний за племенем кожного володаря; за домами батьків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мужів, які будуть з вами: З Рувима - Елісур син Седіюра.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Симеона - Саламіїл син Сурісадая.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Юди - Наассон син Амінадава.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Іссахара - Натанаїл син Соґара.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Завулона - Еліяв син Хелона.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Йосифа, з Ефраїма - Елісама син Еміюда, З Манассії - Ґамаліїл син Фадассура.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Веніаміна - Авідан син Ґадеонія.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Дана - Ахієзер син Амісадая.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Асира - Фаґаїл син Ехрана.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Ґада - Елісаф син Раґуїла.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Нефталі - Ахіре син Енана.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славетні збору, старшини племен за їхніми родами, це ізраїльські тисяцькі.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Мойсей і Аарон цих славетних мужів по імені,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заповів Господь Мойсеєві. І зробили перепис в Синайській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Рувима сорок і шість тисяч і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їхній з племени Симеона пятдесять і девять тисяч і триста.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Юди сімдесять і чотири тисячі і шістьдесять.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Іссахара пятдесять і чотири тисячі 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Завулона пятдесять сім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Ефраїма сорок тисяч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Манассії тридцять дві тисячі двісті.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Веніямина тридцять пять тисяч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Ґада сорок пять тисяч шістьсот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Дана шістьдесять дві тисячі сімсот.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Асира чотириста одна тисяча пятьсот.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Перелік їх з племени Нефталі пятдесять три тисячі чотириста.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ввесь перелік ізраїльських синів з їхньою силою від двадцятьлітних і вище, кожний, що виходить стати до бою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шістьсот три тисячі і пятьсот пятдесять.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Левіти з племени їхніх родин не були почислені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Гляди, племени Леві не почислиш, і їхнього числа не візьмеш між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забиратимуть шатро, складуть його Левіти, і коли отаборяться розкладуть шатро. І чужинець, що підійде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отаборяться ізраїльські сини - муж за своїм чином і муж за своїм старшинством, з своєю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ізраїльські вчинили за всім, що Господь заповів Мойсеєві і Ааронові, так зробили.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2024-04-25T05:39:42Z</dcterms:modified>
</cp:coreProperties>
</file>