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Глава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Валаам, побачивши, що добрим є перед Господом благословити Ізраїль, не пішов за звичаєм на зустріч ворожбитству, і повернув своє лице до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Валаам, підвівши свої очі, побачив Ізраїля розтаборованого за племенами. І божий дух був на ньому,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взявши свою притчу, сказав: Говорить Валаам син Веора, говорить чоловік правдомовний, провидець,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говорить той, що чує божі слова, який побачив боже видіння, його очі в сні відкриті.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 гарні твої доми Якове, твої шатра Ізраїлю.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Наче отінені садки, і наче сади при ріці, і наче шатра, які розбив Господь, наче кедри при воді.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Вийде людина з його насіння, і пануватиме багатьма народами і піднесеться Ґоґ, царство його, і побільшиться його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вивів його з Єгипту, як слава однорога йому. Поїсть народи його ворогів, і їхню товщину виссе, і своїми стрілами застрілить ворога.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Лігши, спочив наче лев і наче левеня. Хто розбудить його? Ті, що благословлять тебе будуть благословенні, і ті, що проклинають тебе будуть прокляті.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розгнівався Валак на Валаама, і плеснув своїми руками, і сказав Валак до Валаама: Я тебе покликав щоб прокляти мого ворога, і ось, благословляючи, ти поблагословив це втретє.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тепер втікай до твого місця. Сказав я: Почесть тобі дам, і тепер Господь позбув тебе слави.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Валам до Валака: Чи не сказав я і твоїм послам, яких ти вислав до мене,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мені дасть Валак свій дім повний срібла і золота, не зможу переступити господнє слово, щоб його чинити від себе погане чи добре. Те, що скаже Бог, це скажу?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ось відходжу на моє місце. Ходи пораджу тобі, що зробить цей нарід твому народові в останніх днях.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взявши свою притчу, сказав: Говорить Валаам син Веора, говорить людина правдомовна, провидець,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чує божі слова, знаючи знання вишнього, і як бачить боже видіння, в сні його очі відкриті.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Покажу йому, і не тепер. Блаженним чиню і не приближається. Встане звізда з Якова, і встане чоловік з Ізраїля, і розібю моавських старшин, і розграбить всіх синів Сита.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Едом насліддям, і буде насліддя Ісав його ворог. І Ізраїл зробив у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встане з Якова, і знищить того, що спасається з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побачивши Амалика і взявши свою притчу сказав: Початок народів Амалик, і їхнє насіння згине.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побачивши Кенейця і взявши свою притчу, сказав: Сильне твоє поселення. І якщо покладеш на камені твоє гніздо,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буде Веорові гніздо хитрости, Ассирійці полонять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бачачи Оґа і продовживши свою притчу, сказав: Ох, ох, хто виживе, коли покладе це Бог?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вийде з руки Кітіеців, і зло вчинять Ассурові, і зло вчинять євреям, і вони разом згинуть.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Валаам вставши, відійшов повернувшись до свого місця і Валак відійшов до себе.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Глава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2024-04-27T20:34:42Z</dcterms:modified>
</cp:coreProperties>
</file>