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було, що після пошесті і заговорив Господь до Мойсея і до Елеазара священика,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перелік всього збору ізраїльських синів від двадцятьлітних і вище за домами їхніх батьків, кожного, що виходить стати в лави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Мойсей і Елеазар священик з ними в Аравоті Моавському при Йордані коло Єрихону,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 двадцятьлітних і вище так як заповів Господь Мойсеєві. І ізраїльські сини, які вийшли з Єгипту: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 первородний ізраїльський. А сини Рувима: Енох, і рід Еноха: Фалло рід Фалла,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Асрон рід Асрона, Хармі рід Хармі,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Рувима. І їхнє число було сорок три тисячі сім 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Фалли: Еліяв.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Еліява: Намуїл і Датан і Авірон. Це шляхотні збору, це ті, що повстали проти Мойсея і Аарона в зборі Корея в повстанні проти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земля, відкривши свої уста, пожерла їх і Корея в смерті його збору, коли огонь пожер двісті пятдесятьох і стали знаком,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Корея не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Симеона: рід синів Симеона: Намуїл рід Намуїла; Ямін, рід Яміна; Яхін рід Яхіна.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Зара рід Зарая; Саул рід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Симеона за його переписом, двадцять дві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Юди: Ір і Авнан; І помер Ір і Авнан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Юди за їхніми родами були: Силом рід Силома; Фарес рід Фареса; Зара рід Зарая.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сини Фареса: Асрон рід Асрона; Ямуїл рід Ямуїла.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Юди за їхнім переписом, сімдесять шість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Іссахара за їхніми родами: Тола рід Толая; Фуа рід Фуая; Ясув рід Ясува; Самарам рід Самарама.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Іссахара за їхнім переписом, шістьдесять чотири тисячі триста.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Завулона за їхніми родами. Саред рід Сареда; Аллон рід Аллона; Аллил рід Аллила.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Завулона за їхнім переписом, шістьдесять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Ґада за їхніми родами: Сафон рід Сафона; Анґі, рід Анґія; Суні рід Сунія;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Азені рід Азенія; Адді рід Аддія;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Ароаді рід Ароадія; Аріїл рід Аріїла.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синів Ґада за їхнім переписом, сорок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Асира за їхніми родами; Ямін рід Яміна; Єсуї, рід Єсуїя; Варія рід Варія;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Ховер рід Ховера; Мелхіїл рід Мелхіїла.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дочки Асира Сара.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Асира за їхнім переписом, пятдесять три тисячі чотириста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Йосифа за їхніми родами: Манассія і Ефраїм.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Манассії: Махір рід Махіра; і Махір породив Ґалаада; Ґалаад рід Ґалаада.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Ґалаада; Ахієзер рід Ахієзера; Хелек рід Хелека;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Есріїл рід Есріїла; Сихем рід Сихема;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Сумаер рід Сумаера; і Офер рід Офера.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Салпаад, син Офера, не мав він синів, але лиш дочки, і це імена дочок Салпаада: Маала і Нуа і Еґла і Мелха і Терса.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Манассії за їхнім переписом, пятдесять дві тисячі сімсот.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Ефраїма: Сутала рід Суталая; Танах рід Танаха.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Суталая: Еден рід Едена.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Ефраїма за їхнім переписом, тридцять дві тисячі пятьсот. Це роди синів Йосифа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Веніямина за їхніми родами: Вале рід Валея; Асувир рід Асувира; Ахіран рід Ахірана;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Софан рід Софана.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Валея були Адар і Ноеман. Ноеман рід Ноемана.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Веніамина за їхніми родами за їхнім переписом, сорок пять тисяч шістьсот.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Дана за їхніми родами: Самі рід Самія. Це роди Дана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роди Самія за їхнім переписом шістьсот чотири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Нефталі за їхніми родами: Асіїл рід Асіїла; Гавні рід Гавнія;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Єсер рід Єсера; Селлім рід Селліма.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Нефталіма за їхнім переписом, сорок пять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перепис ізраїльських синів шістьсот одна тисяча сімсот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буде розділена земля, щоб вони унаслідили за числом імен;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численнішим помножиш насліддя і меншим зменшиш їхнє насліддя. Кожному дасться їхнє насліддя за переписом.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жеребом розділиться земля. дадуть насліддя іменам за племенами їхніх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жеребом розділиш їхнє насліддя між численними і нечисленними.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Левія за їхніми родами: Ґедсон рід Ґедсона; Каат рід Каата; Мерарі рід Мерарія.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синів Левія: Рід Ловенія рід Хевронія рід Мусія і рід Корея. І Каат породив Амрама.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жінки Амрама Йохавед дочка Левія, вона породила їх Левію в Єгипті. І Амврамові породила Аарона і Мойсея і їхню сестру Маріяму.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Ааронові Надав і Авіюд і Елеазар і Ітамар.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Надав і Авіюд коли приносили вони чужий огонь перед Господом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за їхнім переписом двадцять три тисячі, кожний чоловічого роду з місяця і вище. Бо не переписані були поміж ізраїльськими синами, томущо не дається їм насліддя посеред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перепис Мойсея і Елеазара священика, які переписали ізраїльських синів в Аравоті Моавському коло Йордана при Єрихоні.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між ними, що переписані були Мойсеєм і Аароном, не було чоловіка з тих ізраїльських синів, яких він переписав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сказав їм: Смертю помруть в пустині, і не осталося з них ані одного, за вийнятком Халева сина Єфоннії і Ісуса сина Навина.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2024-05-01T13:37:44Z</dcterms:modified>
</cp:coreProperties>
</file>