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багато скота у синів Рувима і в синів Ґада, дуже багато. І побачили околицю Язера і околицю Ґалаада, і місце було місцем для скота.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прийшовши, сини Рувима і сини Ґада сказали до Мойсея і до Елеазара священика і до старшин збору,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Атарот і Девон і Язер і Намвра і Есевон і Елеалі і Севама і Навав і Веан,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землю, яку Господь передав перед ізраїльськими синами, це земля для хову скота, і у твоїх рабів є скот.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говорили: Якщо ми знайшли ласку перед тобою, хай дана буде ця земля твоїм слугам в насліддя, і не переводи нас через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синам Ґада і синам Рувима. Ваші брати підуть в бій, і ви сидітимете тут?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навіщо завертаєте уми ізраїльських синів не переходити до землі, яку Господь їм дає?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вчинили ваші батьки коли я післав їх з Кадиса Варни обстежити землю?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Долини Грона і обстежили землю, і відвернули серце ізраїльських синів, щоб не входили до землі, яку Господь їм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розгнівався Господь гнівом в тому дні, і поклявся,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побачать ці люди, що вийшли з Єгипту, від двадцятьлітних і вище, які знають зло і добро, землю, яку Я поклявся Авраамові і Ісаакові і Якову, бо не пішли за мною,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вийнятком Халева сина Єфоннії, відлучений, і Ісус син Навина, бо пішли в слід за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Господь гнівом на Ізраїля і водив їх в пустині сорок літ, доки не вигублено ввесь рід тих, що чинили зло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встали замість ваших батьків, збір грішних людей, щоб додати ще до гніву господньої люті що на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відвернулися ви від нього, щоб знову оставити його (Господа) в пустині, і згрішите проти всього цього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нього і сказали: Тут збудуємо огорожі вівцям, нашій скотині, і міста нашим маєткам,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повернемось до наших домів, доки не розділяться ізраїльські сини кожний до насліддя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успадкуємо між ними з другого боку Йордану і дальше, бо ми одержали наше насліддя в зайорданні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Мойсей: Якщо зробите за цим словом, якщо озброїтеся перед Господом на війну,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озброєний з вас перейде Йордан перед Господом, доки ваш ворог не буде вигублений від його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зробите так, згрішите перед Господом, і пізнаєте ваш гріх, коли вас захопить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збудуєтє собі самим міста для вашого маєтку і огорожі для вашого скота, і вчинете те, що вийшло з ваших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сини Рувима і сини Ґада до Мойсея, мовлячи: Твої раби вчинять так як Господь наш приказує.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маєток і наші жінки і ввесь наш скот будуть в містах Ґалааду,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твої раби перейдуть озброєні і в боєвій готовості перед Господом на війну, так як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їм Мойсей Елеазара священика і Ісуса сина Навина і старшин родів ізраїльських племен,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Мойсей: Якщо сини Рувима і сини Ґада перейдуть з ними Йордан, кожний озброєний на війну перед Господом, і заволодієте землею перед вами, і дасьте їм Ґалаадську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сини Рувима і сини Ґада, кажучи: Те, що Господь каже своїм слугам, так вчинемо.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перейдемо озброєні перед Господом до Ханаанської землі, і дасьте нам насліддя за Йоданом.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Ґада збудували Девон і Атарот і Ароір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Софар і Язир, і підвели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Намвру і Ветаран, сильні міста, і огорожі вівцям.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Рувима збудували Есевон і Елеалі і Каріятем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Веелмеон, огороджені довкруги, і Севаму, і назвали за їхніми іменами імена міст, які збудували.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син Махіра сина Манассії до Ґалааду і взяв його, і вигубив Аморрея, що жив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Ґалаад Махірові синові Манассії, і він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Яір син Манассії пішов і захопив їхні села, і назвав їх Села Яіра.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Навав пішов і захопив Канат і його села, і назвав їх Навот за своїм іменем.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2024-04-27T20:36:11Z</dcterms:modified>
</cp:coreProperties>
</file>