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Глава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Скажи ізраїльським синам і скажеш до них: Чоловік чи жінка, яка дуже обіцяється в молитві Господеві, щоб очиститися чистотою,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здержиться від вина і пянкого напитку, від вина, і оцту з вина, і не питиме оцту з пянкого напитку, і те, що робиться з винограду не питиме, і свіжого і сухого винограду не їстиме.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дні своєї молитви не їстиме з усього, що робиться з винограду, від вина з витисненого винограду до кісток з винограду.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дні молитви очищення бритва не підніметься до його голови, доки не сповняться дні, які обіцявся Господеві, святим буде, вирощуючи гриву волосся голови.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усі дні молитви Господеві не ввійде до всякої душі, що померла.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 батька і до матері і до брата і до сестри, не опоганиться від них, коли вони помруть, бо молитва його Бога на ньому на його голові.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дні його молитви буде святим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при ньому хтось нагло помре, зразу опоганиться голова його молитви, і остриже свою голову в той день, коли очиститься. Сьомого дня острижеться.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осьмого дня принесе дві горлиці чи два пташата голубів до священика до дверей шатра свідчення,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принесе священик одне за гріх і одне на цілопалення, і священик надолужить за нього за те, в чому згрішив щодо душі, і освятить свою голову в тому дні,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якому освятив Господеві дні молитви, і приведе однолітне ягня за проступок, і попередні дні будуть непочислені, бо опоганена була голова його молитви.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закон того, що молиться. В день в якому сповнить дні своєї молитви, принесе сам при дверях шатра свідчення,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принесе свій дар Господеві: одне однолітнє ягня без вади на цілопалення і одне однолітнє ягня без вади за гріх і одного барана без вади за спасіння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кіш опрісноків хлібів з пшеничної муки замісеної в олії і опрісночний пляцок помазаний в олії і їхню жертву і їхнє поливання.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 принесе перед Господом, і принесе те, що за гріх, його і його цілопалення,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барана принесе як жертву спасіння Господеві над кошем опрісноків, і священик принесе його жертву і його поливання.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той, що молився, остриже голову своєї молитви при дверях шатра свідчення, і покладе волосся на огонь, що є під жертвою спасіння.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 візьме варене рамено барана і один опрісночний хліб з коша і одну опрісночну паланицю, і покладе на руки того, що молився, після його остриження, його молитви.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 принесе їх як принос перед Господа. Святим буде для священика (в додатку) до грудей принесеного і до рамена відлучення. І після цього той, що молився питиме вино.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закон того, що молиться, який Господеві обіцяє дар свій на обіцянку Господеві, за вийнятком того, на що спроможеться його рука, за силою його молитви, яку обіцяє за законом очищення.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Скажи Ааронові і його синам, мовлячи: Так поблагословите ізраїльських синів, говорячи до них і покладуть моє імя на ізраїльських синах, і Я Господь поблагословлю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поблагословить тебе Господь і обереже тебе,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покаже Господь своє лице тобі і змилосердиться над тобою,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піднійме Господь своє лице до тебе і дасть тобі мир.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Глава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2024-04-28T23:04:38Z</dcterms:modified>
</cp:coreProperties>
</file>