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господнє слово було до Міхеї сина Морастія в днях Йоатама і Ахаза і Езекії царів Юди, про те, що він побачив про Самарію і про Єрусалим.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Послухайте, народи, слова, і хай сприйме земля і всі, що в ній, і Господь буде в вас на свідчення, Господь з його святого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ось Господь виходить з його місця і зійде і піде на висоту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 ним захитаються гори, і долини розтануть як віск перед лицем огня, і як вода, що несеться по схилі.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безбожність Якова це все і через гріх дому Ізраїля. Яка безбожність Якова? Чи не Самарія? І який гріх дому Юди? Чи не Єрусалим?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поставлю Самарію на склад овочів поля і на садження винограду і розтягну до замішання її каміння і відкрию її основи.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знищать всі її божища і все її найняте спалять огнем, і Я поставлю всі її ідоли на знищення. Томущо вона зібрала з найму розпусти і склала з найму розпусти.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вона заплаче і заридає, піде без обуви і нага, зробить ридання наче зміїв, і плач наче дочок сиренів.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її рана скріпилася, томущо прийшла аж до Юди і доторкнулася аж до брам мого народу, аж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в Ґеті, не величайтеся. Ви, що в Акімі, не будуйте з дому те, що на висмівання, землю накладайте замість вашого висмівання.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Та, що гарно замешкує свої міста, не вийшла та, що замешкує Сеннаан, щоб оплакувати дім, що близько неї, вона одержить від вас рану болю.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почав на добро для тієї, що мешкає в болях? Бо зло зійшло від Господа на брами Єрусалиму,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шум колісниць і кінноти. Та, що живе в Лахісі, вона є володарем гріха для дочки Сіону, бо в тобі знайдено безчестя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даси висланих аж до насліддя Ґета, до безумних домів. Марнотою було для царів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 не приведу наслідників тобі, що замешкуєш Лахіс насліддя, аж до Одоллама прийде слава дочки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оголити і остригти твоїх тендітних дітей, пошири твоє вдівство як орел, бо від тебе вони забрані в полон.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були ті, що задумують труди, і чинять зло на їхніх постелях і разом в день їх завершували, томущо не підняли до Бога їхні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жадали поля і окрадали сиріт і насилували доми і грабили мужа і його дім, мужа і його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Ось Я задумую зло проти цього племени, з якого ви не підведете вашої шиї і нагло не підете прямо, бо час поганий.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візьметься на вас притчу, і заплачеться голосіння піснею, кажучи: Бідою ми в біді. Часть мого народу зміряний шнурком, і не було того, хто боронив би його, щоб відвернути. Наші поля поділені.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не буде в тебе той, хто кидає шнурок в наслідді, в господньому зборі.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плачте слізьми, ані хай не проливають над цим сліз. Бо погорда не віддалиться.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каже: Дім Якова розгнівив господний дух. Чи це не є його задуми? Чи Його слова з ним не є гарні і чи не прямо пішли?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впереді мій нарід повстав на ворожнечу. Замість його миру здерли його скіру, щоб забрати надію в розбитті війни.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володарі мого народу будуть викинені з їхніх домів їжі, погані через їхні затії були викинені. Приближіться до вічних гір.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 і йди, бо немає для тебе цього спочинку через нечистоту. Зітлійте зітлінням,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втекли як ніхто не гнався. Дух поставив неправду, накапав тобі на вино і опяніння. І буде, що з каплі цього народу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збиранням буде зібраний Яків з усіма. Очікуючи, очікуватиму тих, що осталися з Ізраїля, разом поставлю їхній поворот. Так як вівці в скорботі, як отара посеред їхньої загороди, вони вискочать від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розвалину перед їхнім лицем пробили, і пройшли через браму і вийшли крізь неї, і їхний цар вийшов перед їхним лицем, а Господь їх провадитиме.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скаже: Послухайте ж це, володарі дому Якова і ви, що осталися з дому Ізраїля. Чи не вам пізнати суд?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Ви, що ненавидите добро і шукаєте зло, що рвете з них їхню скіру і їхні тіла від їхніх костей.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ви пожерли тіло мого народу і їхню скіру з них здерли, і їхні кості порозбивали і роздробили наче мясо в казан і наче мясо в глечик,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вони закричать до Господа, і Він їх не вислухає. І відверне від них лице своє в тому часі, томущо вони вчинили зло в їхніх задумах на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проти пророків, що зводять мій нарід, що кусають їхніми зубами і проголошують на нього мир, і не дано в їхні уста, вони на нього підняли війну.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ніч буде вам за видіння, і темрява буде вам за чаклування, і сонце зайде на пророків, і над ними потемніє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завстидаються ті, що бачать сни, і висміяні будуть ворожбити, і говоритимуть проти них всі ці, томущо не буде того, хто їх вислуховує.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я не наповню силу господним духом і судом і силою, щоб сповістити Яковові його безчестя й Ізраїлеві їхні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ж це, старшини дому Якова і ви, що осталися з дому Ізраїля, що опоганюєте суд і нищите все просте,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ви, що будуєте Сіон в крові, і Єрусалим в неправедностях.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володарі судили за дарами, і його священики відповідали за наймом, і його пророки чаклували за сріблом, і на Господі спочили, кажучи: Чи не Господь є в нас? На нас не найде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Сіон через вас буде розораний як поле, і Єрусалим буде як схоронок овочів і гора дому на гай лісу.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останніх днях явною буде господня гора, готова на вершках гір, і підніметься понад горби. І до неї поспішать народи,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численні народи підуть і скажуть: Ходіть підемо на господню гору і до дому Бога Якова, і нам покажуть його дорогу, і підемо його стежками. Бо з Сіону вийде закон і господне слово з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судитиме між численними народами і картатиме сильні народи аж далеко, і розібють свої мечі на плуги і їхні списи на серпи, і більше не візьме нарід проти народу меч, і більше не навчатимуться воювати.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спічне під своїм виноградом і кожний під своєю фіґою, і не буде того, хто боїться, томущо уста Господа Вседержителя це сказали.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народи підуть кожний своєю дорогою, а ми підемо в імені нашого Господа Бога на віки і далі.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дні, говорить Господь, зберу розбиту і викинену і прийму тих, яких Я відкинув.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поставлю розбиту на останок і відкинену в сильний нарід, і над ними зацарює Господь в горі Сіон від тепер і аж до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нещасний стовпе отари, дочко Сіон, до тебе прийде і ввійде перша влада, царство з Вавилону до дочки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чому ти пізнав зло? Чи не було в тебе царя? Чи твоя рада згинула, томущо тобою одоліли болі як в тієї, що родить?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Болій і будь мужною і наближися, дочко Сіон, як та, що родить. Томущо тепер вийдеш з міста і поселишся на рівнині і підеш аж до Вавилону. Звідти тебе визволить і звідти тебе викупить твій Господь Бог з руки твоїх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проти тебе зібралися численні народи, що кажуть: Зрадіймо і хай наші очі подивляться на Сіон.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не пізнали господнього задуму і не збагнули його ради, бо Він їх зібрав як снопи току.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 і молоти їх, дочко Сіон, бо тобі поставлю залізні роги і тобі поставлю мідяні копита, і знищиш численні народи і покладеш Господеві їхнє множество і їхню силу Господеві всієї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дочка буде загороджена загородою, Він на нас поставив облогу, палицею побють по щоці племена Ізраїля.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Вифлеєме, доме Ефрати, ти є дуже малим, щоб бути в тисячах Юди. З тебе для Мене вийде той, що буде вождем в Ізраїлі, і його виходи від початку, від вічних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дасть їм до часу тієї, що родить, вона породить, і осталі з їхніх братів повернуться до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стане і побачить і пастиме своє стадо в господній силі, і вони будуть в славі імени їхнього Господа Бога. Томущо тепер Він стане великим аж до кінців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буде в мирі. Коли ассур прийде на вашу землю і коли прийде до вашої країни, і підведуться проти нього сім пастухів і вісім укусів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пастимуть ассур мечем і землю Неврода його ровами. І він спасе від ассура, коли прийде на вашу землю і коли прийде на ваші околиці.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осталося з Якова, буде в народах посеред численних народів, як роса, що паде від Господа, і як ягнята на траві, щоб ніхто не був зібраний, ані не встоявся в людських синах.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те, що осталося з Якова, в народах посеред численних народів як лев між скотиною в лісі, і як левеня в отарах овець, так як коли перейде і відлучивши захопить і не буде того, хто вихопив 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Рука твоя підніметься на тих, що тебе гноблять, і всі твої вороги будуть вигублені.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тому дні, говорить Господь, Я вигублю твоїх коней з посеред тебе і знищу твої колісниці,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вигублю міста твоєї землі і знищу всі твої кріпості.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знищу твої чари з твоїх рук, і не буде в тобі тих, що видають відповідь.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вигублю твої божища і твої стовпи з посеред тебе, і більше не поклонишся ділам рук твоїх.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вирубаю твої гаї з посеред тебе і знищу твої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гніві та люті вчиню пімсту на народах, томущо вони не послухалися.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ж господне слово. Сказав Господь: Встань судися з горами, і хай горби послухають твій голос.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Послухайте, народи, господний суд, і долини основи землі, бо суд в Господа з його народом, і Він споритиме з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народе, що Я тобі зробив, або чим Я тебе засмутив, або чим Я тобі дошкулив? Відповіж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 тебе вивів з єгипетскої землі, Я тебе викупив з дому рабства і Я вислав перед твоє лице Мойсея й Аарона і Маріяму.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народе, згадай же, що проти тебе врадив Валак цар моава, і що йому відповів Валаам син Веора від тростини аж до Ґалґала, щоб явною стала господня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Чим схоплю Господа, візьму мого Бога Всевишнього? Чи візьму його цілопаленнями, однолітними телятами?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Господь сприйме тисячу баранів, чи десять тисяч годованих кіз? Чи дам мого первородного за безчестя, плід мого лона за гріх моєї душі?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тобі, людино, сповіщено, що добре? Чи те, що Господь допитуватиметься в тебе, або чи чинити суд і любити милосердя і бути готовим піти за твоїм Господом Богом?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Господний голос проголоситься містові, і він спасе тих, хто бояться його імени. Послухай, племене, і хто прикрасить місто?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огонь і дім беззаконня, що збирає беззаконні скарби і мірило гордості - неправедність?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оправдається в мірилах беззаконний і важками обмани в мішку?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Ними вони наповнили їхнє багацтво з безбожності, і ті, що замешкують його сказали брехню, і їхний язик піднявся вгору в їхніх устах.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почну тебе побивати, знищу тебе за твої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їстимеш і не наситишся. І потемнієш в собі і відійдеш, і ти не спасешся. І ті, що спасуться, видані будуть під меч.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сіятимеш і не пожнеш, ти витиснеш олію і не намастишся олією, і вино і не питимете, і згинуть закони мого народу,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діла дому Ахаава, і ви пішли в їхніх радах, щоб Мені тебе видати на знищення і тих, що живуть в ній, на сичання. І ви одержите погорду народів.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мені, бо я став так як той, хто збирає трощу в жнива, і останки з збору винограду, коли немає грон щоб їсти, первоплодів. Горе мені, душе,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побожний згинув з землі, і немає того, хто випрямлюється в людях. Всі судять на кров, кожний гнітить свого ближнього гнітом.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зло приготовляють їхні руки. Володар просить, і суддя сказав мирні слова, це бажане його душі. І Я заберу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добра, поїдаючи як міль, і йдучи за правилами в дні твоїх відвідин. Горе горе, прийшли твої пімсти, тепер будуть їхні плачі.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надійтеся на друзів і не надійтеся на володарів, бережися твоєї співналожниці, щоб їй чогось не поставити.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син безчестить батька, дочка повстане проти своєї матері, невістка проти своєї свекрухи, вороги чоловіка всі мужі, що в його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погляну на Господа, стерплю мого Бога спасителя, мене вислухає мій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радій мною, моя ворожнече, бо я впав. І встану, томущо коли сидітиму в темряві, Господь мене освітить.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перенесу господний гнів, бо я згрішив проти нього, аж доки Він не оправдає мій суд. І Він зробить мій суд і виведе мене на світло, я побачу його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моя ворожнеча побачить і зодягнеться в сором та, що говорить до мене: Де твій Господь Бог? Мої очі поглянуть на неї. Тепер вона буде на потоптання як болото на дорогах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днях помазання цегли. Той день твоє вигублення і той день знищить закони.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твої міста будуть вирівняні і на поділ ассирійців і твої сильні міста на поділ від Тиру аж до ріки, день води і замішання.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буде на знищення з тими, що в ній живуть за плодами їхніх задумів.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Паси мій нарід твоєю палицею, овець твого насліддя, що самі поселили ліс посеред Кармилу. Вони пастимуться в Васанітиді і Ґалаадітиді так як за вічними днями.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як в днях твого виходу з Єгипту побачите подивугідне.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Народи побачать і засоромляться всією їхньою силою, покладуть руки на їхні уста, їхні уха оглухнуть.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Полижуть порох як змія, плазуючи по землі, будуть стривожені в їхніх затворах. Жахнуться вашого Господа Бога і тебе побояться.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такий Бог як Ти? Що забирає неправедності і переступає безбожності для тих, що остался з твого насліддя, і Він не затримав свій гнів на свідчення, бо Він Той, Хто бажає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повернеться і помилує нас, усуне наші неправедності і вкине в глибину моря всі наші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даси праведність Якову, милосердя Авраамові, так як Ти обіцяв нашим батькам в попередних днях.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2024-04-18T19:59:39Z</dcterms:modified>
</cp:coreProperties>
</file>