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останніх днях явною буде господня гора, готова на вершках гір, і підніметься понад горби. І до неї поспішать народи,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народи підуть і скажуть: Ходіть підемо на господню гору і до дому Бога Якова, і нам покажуть його дорогу, і підемо його стежками. Бо з Сіону вийде закон і господне слово з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судитиме між численними народами і картатиме сильні народи аж далеко, і розібють свої мечі на плуги і їхні списи на серпи, і більше не візьме нарід проти народу меч, і більше не навчатимуться воювати.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спічне під своїм виноградом і кожний під своєю фіґою, і не буде того, хто боїться, томущо уста Господа Вседержителя це сказали.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народи підуть кожний своєю дорогою, а ми підемо в імені нашого Господа Бога на віки і далі.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дні, говорить Господь, зберу розбиту і викинену і прийму тих, яких Я відкинув.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розбиту на останок і відкинену в сильний нарід, і над ними зацарює Господь в горі Сіон від тепер і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нещасний стовпе отари, дочко Сіон, до тебе прийде і ввійде перша влада, царство з Вавилону до дочки Єрусалиму.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чому ти пізнав зло? Чи не було в тебе царя? Чи твоя рада згинула, томущо тобою одоліли болі як в тієї, що родить?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Болій і будь мужною і наближися, дочко Сіон, як та, що родить. Томущо тепер вийдеш з міста і поселишся на рівнині і підеш аж до Вавилону. Звідти тебе визволить і звідти тебе викупить твій Господь Бог з руки твоїх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проти тебе зібралися численні народи, що кажуть: Зрадіймо і хай наші очі подивляться на Сіон.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не пізнали господнього задуму і не збагнули його ради, бо Він їх зібрав як снопи току.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і молоти їх, дочко Сіон, бо тобі поставлю залізні роги і тобі поставлю мідяні копита, і знищиш численні народи і покладеш Господеві їхнє множество і їхню силу Господеві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дочка буде загороджена загородою, Він на нас поставив облогу, палицею побють по щоці племена Ізраїля.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2024-05-06T13:58:24Z</dcterms:modified>
</cp:coreProperties>
</file>