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Тягар Ніневії. Книга видіння Наума Елкесея.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ревнивий і Господь мстивий, Господь мстить з гнівом, Господь мстить своїм ворогам, і Він вигублює своїх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грозить морю і його висушує і спустошує всі ріки. Малою стала Васанітида і Кармил, і пропало те, що цвите в Ливані.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Гори затрусилися від Нього, і горби зрушилися. І відсунулася земля від його лиця, вселенна і всі, що живуть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втоїться від лиця його гніву? І хто стане проти в гніві його люті? Його гнів розтоплює владу, і від нього розсипалося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добрий для тих, що Його терплять в день скорботи, і пізнає тих, що Його почитають.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потопі Він зробить кінець ходу тим, що повстають, і його ворогів переслідуватиме темрява.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задумуєте на Господа? Він зробить кінець, не пімстить двічі заразом в скорботі.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аж до їхньої основи будуть висушені і як сплетений дуб пожертий буде і так як тростина повна сухості.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тебе вийде задум проти Господа, радячи погане проти (Нього).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Господь, що володіє великими водами: І так будуть відставлені і твій голос більше не почується.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розломлю його палицю, що на тобі, і розірву твої кайдани.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на горах ноги тих, що звіщають, і вони звіщають мир. Святкуй, Юдо, твої празники, віддай твої молитви, томущо більше не додадуть перейти на старіння. Закінчено, викинено.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той, що дихає в твоє лице, що взятий з скорботи. Стережи дорогу, скріпи бедра, будь дуже мужний силою,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Господь відвернув гордість Якова так як гордість Ізраїля, томущо трясучи витрясли їх і їхнє галуззя,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знищили зброю їхньої сили в людях, сильних мужів, що гралися в огні. Вуздечки їхніх колісниць і коні в дні його приготовлення замішаються в дорогах,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замішаються колісниці і сплетуться на рівнинах. Вид їхній наче світила огня і наче блискавки, що пробігають.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вельможі будуть згадані і втечуть в день і знеможуть в їхній ході і поспішаться на мури і приготовлять їхню сторож.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Брами рік відкрилися, і царства впали,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основа відкрита, і вона піднялася, і її раби були ведені наче голубки, що видають голос в їхніх серцях.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Ніневія, як купіль води її води, і вони не стали, втікаючи, і не було того, хто 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Розграбували срібло, розграбували золото, і не було кінця її красі. Обтяженим був понад усе її бажаний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Витрясення і стрясення і тремтіння і зламання серця і колін ослаблення і болі по всіх бедрах, і лице всіх як саджа котла.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є поселення левів і пасовисько, що є левенят, куди пішов лев, щоб туди увійти, левеня лева і не було того, хто страшив?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 захопив досить для своїх левенят і задушив для своїх левів і наповнив ловом своє гніздо і своє поселення добиччю.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проти тебе, говорить Господь Вседержитель, і спалю в димі твоє множество, і твоїх левів пожере меч, і вигублю з землі твій лов, і твої діла більше не почуються.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місто крови, повне неправди, повне неправедности, воно не доторкнеться 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бичів і голос трясіння коліс і коня, що жене, і колісниці, що відбивається,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вершника, що йде, і блищачого меча і блискучої зброї і множество побитих і падіння тягару. І не було кінця її народам, і знеможуть їхніми тілами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множества розпусти. Гарна розпусниця і мила провідниця чаклунства, що продає народи в своїй розпусті і племена в своїх чарах,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проти тебе, говорить Господь Бог Вседержитель, і відкрию зізаду тебе до твого лиця і народам покажу твій сором і царствам твоє безчестя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вкину на тебе гидоту за твоїми нечистотами і поставлю тебе на притчу,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кожний хто тебе побачить, піде від тебе і скаже: Нещасна Ніневія. Хто застогне за нею? Звідки шукатиму для неї потіхи?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Настрій струни, приготови часть, Амон, що живе в ріках, вода довкруг неї, якої початок море і вода її стіни,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Етіопія її сила і Єгипет, і немає кінця втечі, і лівійці стали її помічниками.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піде полоненою в переселення, і її немовлят розібють об початки всіх її доріг, і на все її преславне вкинуть жереби, і всі її вельможі будуть звязані кайданами.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опянієш і будеш зневаженою, і ти собі шукатимеш місця від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твої твердині наче фіґи, що мають сторож. Як їх потрясти, і вони впадуть до уст того, що їсть.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твій нарід в тобі як жінки. Твоїм ворогам відкриваючись відкриються брами твоєї землі, огонь пожере твої засуви.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Начерпай собі води облоги, скріпи твої твердині, ввійди в глину і будь потоптана в полові, скріпися понад цеглу.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тебе пожере огонь, тебе вигубить меч, пожере тебе наче саранча, і обтяжить наче гусеницю.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помножила твоє купно понад звізди неба. Гусениця саранчі напала і полетіла.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Твоє змішання забралося як саранча, як саранча, що сидить на плоті в дні холоду. Сонце зійшло і відлетіло, і не пізналося його місце. Горе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Задрімали твої пастухи, цар Ассирії заспав твоїх сильних. Твій нарід пішов в гори, і не було того, хто прийняв 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вилікування для твого побиття, загноїлася твоя рана. Всі, що чують вість про тебе, заплещуть руками над тобою. Томущо на кого завжди не надійшло твоє зло?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2024-04-25T21:05:18Z</dcterms:modified>
</cp:coreProperties>
</file>