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Nahuma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Тягар Ніневії. Книга видіння Наума Елкесея.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ревнивий і Господь мстивий, Господь мстить з гнівом, Господь мстить своїм ворогам, і Він вигублює своїх ворогів.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грозить морю і його висушує і спустошує всі ріки. Малою стала Васанітида і Кармил, і пропало те, що цвите в Ливані.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Гори затрусилися від Нього, і горби зрушилися. І відсунулася земля від його лиця, вселенна і всі, що живуть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втоїться від лиця його гніву? І хто стане проти в гніві його люті? Його гнів розтоплює владу, і від нього розсипалося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 добрий для тих, що Його терплять в день скорботи, і пізнає тих, що Його почитають.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потопі Він зробить кінець ходу тим, що повстають, і його ворогів переслідуватиме темрява.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задумуєте на Господа? Він зробить кінець, не пімстить двічі заразом в скорботі.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аж до їхньої основи будуть висушені і як сплетений дуб пожертий буде і так як тростина повна сухості.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тебе вийде задум проти Господа, радячи погане проти (Нього).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говорить Господь, що володіє великими водами: І так будуть відставлені і твій голос більше не почується.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розломлю його палицю, що на тобі, і розірву твої кайдани.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заповість про тебе, більше не розсіється те, що від твого імени. З дому твого Бога знищу різьблене і лите. Поставлю твою гробницю, бо (ти) швидкий.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Nahuma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2024-04-19T15:01:50Z</dcterms:modified>
</cp:coreProperties>
</file>