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Habakuka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Тягар, який побачив пророк Аввакум.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Аж доки, Господи, кричатиму і не вислухаєш? Кричатиму до Тебе кривджений і не спасеш?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Навіщо Ти мені показав труди і болі, щоб поглянути на клопоти і безбожність? Переді мною був суд, і суддя бере.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розсипається закон, і не провадиться до кінця суд, бо безбожний насилює праведного. Через це вийде звихнений суд.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Гляньте, зневажливі, і подивіться і дивуйтеся подивом і зникніть, бо Я чиню діло у ваших днях, про яке не повірите, якщо хтось розповість.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ось Я піднімаю вояків халдеїв, гіркий і швидкий нарід, що іде по ширині землі, щоб унаслідити не його поселення.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страшний і славний, з нього буде його суд, і його тягар з нього вийде.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скакатимуть більше ніж леопарди його коні і вони остріші від вовків Аравії. І його вершники поїдуть і гнатимуться далеко і ширятимуть наче орел, що жадний їди.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Викінчення прийде на безбожних, що протиставляться напроти їхніми лицями і він збере полон наче пісок.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вигодується в царях, і тирани його забава, і він насміхатиметься з усякої твердині і накине землю і нею заволодіє.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змінить дух і перейде і надолужить. Це сила для мого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Ти не від початку, Господи, мій святий Боже? І ми не помремо. Господи, Ти його поставив на суд. І Ти мене зліпив, щоб картати його напоумленням.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Чисте око, щоб не бачити зла, і не зможе поглянути на труди. Навіщо Ти дивишся на тих, що зневажають? Чи мовчатимеш коли безбожний пожирає праведного?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зробиш людей наче риби моря і наче плазуни, що не мають провідника.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Викінчення витягнув вудкою і потягнув його в сіті і зібрав його в своїх мережах. Задля цього його серце розвеселиться і зрадіє,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принесе жертву своїй сіті і принесе ладан своїй мережі, бо ними великою зробив свою часть, і його їжа вибрана.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вкине свою сіть і постійно не пощадить забити народи.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стану на моїй сторожі і вийду на камінь і погляну, щоб побачити, що скаже в мені, і що відповім на моє картання.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відповів і сказав до мене: Напиши видіння ясно і на дощині, щоб за ним гнався той, хто читає.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видіння ще на час і зійде до кінця і не на марно. Якщо забариться, почекай його, бо той, хто приходить, прийде і не забариться.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відсунеться, не любуватиметься в ньому моя душа. А праведний житиме з моєї віри.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образливий і зневажливий муж хвалько ніщо не закінчить, той хто наче ад поширив свою душу, і цей ненаситний як смерть, і збере до себе всі народи і прийме до себе всі народи.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візьмуть це все як притчу проти нього і загадки, щоб розповідати про нього? І скажуть: Горе тому, хто множить собі те, що не є його. Аж доки? І тому, хто дуже обтяжує своє ярмо.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нагло повстануть ті, що його кусають, і збудяться ті, що змовляються проти тебе, і будеш їм на розграблення.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ти ограбив численні народи, тебе ограблять всі народи, що осталися, через кров людей і безбожність землі, міста і всіх, що в ній живуть.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О, хто збирає поганий збір для його дому, щоб поставити на висоту своє гніздо, щоб вирватися з руки злих.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врадив встид для твого дому, ти викінчив численні народи, і твоя душа згрішила.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камінь зі стіни закричить, і жук з дерева це скаже.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Горе тому, хто будує місто в крові і приготовляє місто в неправедностях.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це в Господа Вседержителя? І численні народи пропали в огні, і численні народи знемоглися.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земля наповниться пізнання господньої слави, покриє їх наче вода.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О, хто напоює свого ближнього мутним напитком і впиває, щоб поглянути на їхні печері.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Повноту безчестя замість слави пий і ти, і зрушся і затрусися. Тебе обійшла чаша господньої правиці, і зібрано безчестя на твою славу.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безбожність Ливану тебе покриє, і клопіт звірів тебе настрашить, через кров людей і безбожність землі, і міста і всіх, що живуть в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Яка користь різьбленого, що його вирізьблено? Він зліпив його литтям, брехливу фантазію, бо той, хто зліпив, повірив у своє ліпленння, щоб зробити глухого ідола.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Горе тому, хто каже до дерева: Отверезися, піднімися, і до каменя: Піднесися вгору. І це є вигадка, а це литво з золота і срібла, і ніякого духа в ньому немає.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Господь у свому святому храмі. Хай його лице почитає вся земля.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Молитва пророка Аввакума з піснею.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 я почув чутку про Тебе і я злякався, я пізнав твої діла і я жахнувся. Посеред двох животних будеш пізнаний, коли наближаться роки будеш пізнаний, коли настане час покажешся, коли затривожиться моя душа в гніві згадаєш милосердя.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прийде з Темана, і святий з гори лісистої тіні. Музична перерва. Небо покрила його чеснота, і земля повна його похвали.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ясність буде як світло, роги в його руках, і Він поставив сильну любов своєї сили.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Перед його лицем піде слово, і вийде, його ноги у взутті.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Стала, і зрушилася земля. Він поглянув, і народи розтанули. І гори були розбиті силою, розтанули вічні горби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вічною ходою. Через труди я побачив. Поселення етіопів. Злякаються і шатра землі мадіяма.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на ріки розлостишся, Господи, чи на ріках твій гнів, чи на море твій напад? Бо всядеш на твої коні, і твоя їзда верхи - спасіння.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Натягаючи натягнеш твій лук. Сім скипетрів, говорить Господь. Музична перерва. Земля рік розірветься.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Тебе побачать і болітимуть народи, Ти розсипаєш ходи води. Безодня видала свій голос, висота свої появи.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Сонце піднялося, і місяць став на своїм місці. Твої стріли підуть як світло, як світло вилискування твоєї зброї.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Погрозою зменшиш землю і страхом зведеш народи.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вийшов на спасіння твого народу, щоб спасти твоїх помазаників. Ти вкинув смерть на голови беззаконних, Ти підняв кайдани на шиї. Музична перерва.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в жаху відрубав голови сильних, вони в ньому захитаються. Відкриють їхні уздечки як бідний, що потайки їсть.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навів на море твоїх коней, що замішують велику воду.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стерігся, і моє лоно злякалося голосу молитви моїх губ, і тремтіння ввійшло до моїх костей, і піді мною затривожився мій стан. Я спочину в дні скорботи, щоб піти до народу мого поселення.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фіґа не дасть плоду, і не буде плоду в винограді. Збреше оливкове діло, і рівнини не зародять їжі. Не стало овець від їжі і не буде волів при яслах.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ж звеселюся в Господі, зрадію в Бозі моєму спасителеві.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Бог моя сила і Він поставить мої ноги на завершення. На високе Він мене підняв, щоб я побідив у його пісні.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Habakuka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2024-04-20T02:06:29Z</dcterms:modified>
</cp:coreProperties>
</file>