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Тягар, який побачив пророк Аввакум.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доки, Господи, кричатиму і не вислухаєш? Кричатиму до Тебе кривджений і не спасеш?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Ти мені показав труди і болі, щоб поглянути на клопоти і безбожність? Переді мною був суд, і суддя бере.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розсипається закон, і не провадиться до кінця суд, бо безбожний насилює праведного. Через це вийде звихнений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Гляньте, зневажливі, і подивіться і дивуйтеся подивом і зникніть, бо Я чиню діло у ваших днях, про яке не повірите, якщо хтось розповість.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піднімаю вояків халдеїв, гіркий і швидкий нарід, що іде по ширині землі, щоб унаслідити не його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страшний і славний, з нього буде його суд, і його тягар з нього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Викінчення прийде на безбожних, що протиставляться напроти їхніми лицями і він збере полон наче пісок.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вигодується в царях, і тирани його забава, і він насміхатиметься з усякої твердині і накине землю і нею заволодіє.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змінить дух і перейде і надолужить. Це сила для мого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людей наче риби моря і наче плазуни, що не мають провідника.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Викінчення витягнув вудкою і потягнув його в сіті і зібрав його в своїх мережах. Задля цього його серце розвеселиться і зрадіє,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принесе жертву своїй сіті і принесе ладан своїй мережі, бо ними великою зробив свою часть, і його їжа вибрана.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вкине свою сіть і постійно не пощадить забити народи.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2024-04-19T13:56:04Z</dcterms:modified>
</cp:coreProperties>
</file>