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Софонії сина Хусія, сина Ґодолія, сина Амарія, сина Езекія, в днях Йосії сина Амона,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Браком хай забракне з лиця землі,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 людини і скотини, хай не стане птахів неба і риби моря, і викину людей з лиця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мою руку проти Юди і проти всіх, що живуть в Єрусалимі, і викину з цього місця імена Ваала й імена священиків,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покланяються на дахах небесному війську, і що кленуться Господом і кленуться їхнім царем,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відходять від Господа, і тих, що не шукають Господа, і тих, що не терплять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Почитайте лице Господа Бога, томущо господний день близкий, томущо Господь приготовив свою жертву, освятив своїх запрошених.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дні господньої жертви і пімщуся на тих, що панують і над домом царя і над всіма, що зодягнені в чужу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всіх явно на передверях в тому дні, на тих, що наповняють дім їхнього Господа Бога безбожністю і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від брами голос крику тих, що вбивають, і крик від другої і велике побиття від горбів.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Плачте, ви, що живете в розбитому, бо ввесь нарід уподібнився до Ханаану, вигублені були всі, що звеличені сріблом.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близький великий господний день, він близький і дуже швидкий. Голос господнього дня гіркий і страшний, поставлений сильним.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гніву той день, день скорботи і нужди, день негоди і знищення, день темряви і чорноти, день хмари й імли,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труби і крику на сильні міста і на високі кути.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оскроблю людей, і підуть як сліпі, бо вони згрішили проти Господа. І Він пролиє їхню кров наче землю і їхні тіла наче кишаки.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звяжіться, ненапоумлений народе,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вам стати наче цвіт, що пройшов, заки прийде на вас господний гнів, заки найде на вас день господнього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Господа, всі покірні землі. Робіть суд і шукайте праведність і відповіжте на них, щоб ви були покриті в дні господнього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Ґаза буде розграблена і Аскалон на знищення, і Азот буде викинений в полудне, і Аккарон буде викорінений.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живете на побережжю моря, приходьки Критів. Господне слово проти вас, Ханаан - земля чужинців, і вигублю вас з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Крит буде пасовиськом пастухів і для отари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погорду моава і гноблення синів аммона, якими вони зневажали мій нарід і величалися на моїх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їм замість їхньої гордости, томущо погордили і звеличилися над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зявиться над ними і вигубить всіх богів народів землі, і Йому поклоняться кожний з свого місця, всі острови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Етіопці, побиті моїм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простягне свою руку на північ і знищить ассирійця і поставить Ніневію на безводну руїну як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славне і викуплене, місто голубко.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послухалось голосу, не сприйняло напоумлення, не поклало надію на Господа і не наблизилося до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в ньому як леви, що ричать. Його судді як вовки Аравії, не оставляли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пророки легкі, згірдливі мужі. Його священики опоганюють святе і є безбожні відносно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праведний посеред нього і не зробить неправедне. Вранці, вранці дасть його суд і неправедність не на побіду.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тоді Я поверну на народи нарід на його рід, щоб всі прикликали імя Господа, щоб служили Йому під одним ярмом.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кінців рік Етіопії принесуть мої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в тобі лагідний і покірний нарід, і почитатимуть імя Господа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Дочко Сіон, звіщай, дочко Єрусалиме. Радій і веселися з усього твого серця, дочко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забрав твої неправедності, Він тебе викупив з руки твоїх ворогів. Цар Ізраїля - Господь посеред тебе, більше не побачиш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Господь скаже Єрусалимові: Кріпися, Сіоне, хай не ослабнуть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зберу розбитих. Горе, хто дав на неї погорду?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2024-04-24T04:18:48Z</dcterms:modified>
</cp:coreProperties>
</file>