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Aggeusza</w:t>
      </w:r>
    </w:p>
    <w:p>
      <w:pPr>
        <w:pStyle w:val="Nagwek2"/>
        <w:keepNext/>
        <w:jc w:val="center"/>
      </w:pPr>
      <w:r>
        <w:t>Глава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В другому році за царя Дарія, в шостому місяці, в першому (дні) місяця, було господне слово рукою пророка Ангея, що казало: Скажи до Зоровавеля сина Салатіїла з племени Юди і до Ісуса сина Йоседека великого священика, мовлячи: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 говорить Господь Вседержитель, кажучи: Цей нарід говорить: Не прийшов час збудувати господний дім.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було господне слово рукою Ангея пророка, що казало: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Чи час вам будувати добірні стелі у ваших домах, а цей дім є спустошений?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тепер так говорить Господь Вседержитель: Поставте ж ваші серця на ваші дороги.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Ви посіяли багато і ви внесли мало, ви зїли і не до сита, ви пили і не до опяніння, ви зодяглися і не зігрілися ними, і хто збирає винагороду зібрав до подіравленого мішка.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 говорить Господь Вседержитель: Поставте ваші серця на ваші дороги.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Вийдіть на гору і зрубайте дерева і збудуйте дім, і він буде до вподоби і Я прославлюся, сказав Господь.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Ви поглянули на багато і стало мало. І воно було внесене до дому і Я їх вивіяв. Через це так говорить Господь Вседержитель: Томущо мій дім є спустошений, а ви женетеся кожний до свого дому,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через це здержиться небо від роси, і земля задержить свій плід.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наведу меч на землю і на гори і на пшеницю і на вино і на олію і на те, що земля видає, і на людей і на скотину і на всі труди їхніх рук.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почув Зоровавель син Салатіїла з племени Юди й Ісус син Йоседека, великий священик, і всі осталі народу голос їхнього Господа Бога і слова пророка Ангея, так як його післав до них Господь, і нарід налякався з перед господнього лиця.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Ангей, господний ангел, до народу: Я є з вами, говорить Господь.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Господь підняв дух Зоровавеля сина Салатіїла з племени Юди і дух Ісуса сина Йоседека, великого священика, і дух осталих з усього народу, і вони ввійшли і робили діла в домі їхнього Господа Бога Вседержителя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двадцять четвертому (дні) шостого місяця, в другому році царя Дарія.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Aggeusza Глава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2024-04-26T17:09:37Z</dcterms:modified>
</cp:coreProperties>
</file>