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осьмому місяці другого року Дарія було господнє слово до Захарії сина Варахія сина Аддо, пророка,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розгнівався великим гнівом на ваших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них: Так говорить Господь Вседержитель: Поверніться до Мене, і Я повернуся до вас,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є ваші батьки? І чи пророки житимуть до віку?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ніч і ось чоловік, що сидить на рижому коні, і цей стояв між двома тінистими горами, і за ним коні рижі і сірі і різнобарвні і білі.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Що це, Господи? І сказав до мене ангел, що говорив в мені: Я тобі покажу, що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чоловік, що стояв поміж горами і сказав до мене: Це ті, яких Господь післав обійти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господньому ангелові, що стояв посеред гір і сказали: Ми обійшли всю землю і ось вся земля заселена і в спокою.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Вседержитель відповів ангелові, що говорив в мені, гарні слова і потішні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великим гнівом Я гніваюся на народи, що нападають, томущо Я трохи розгнівався, а вони нападали на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побачив і ось чотири 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ангела, що говорив в мені: Що це, Господи? І він сказав до мене: Ці роги це ті, що розсівають Юду й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мені показав чотирьох столярів.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побачив, і ось чоловік і в його руці шнурок до міряння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нього: Куди ти йдеш? І він сказав до мене: Розміряти Єрусалим, щоб побачити, яка його ширина і яка довжина.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ангел, що говорив в мені, стояв, і інший ангел виходив йому на зустріч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нього, мовлячи: Побіжи і скажи до того молодця, мовлячи: Щедро замешканим буде Єрусалим множеством людей і скотини посеред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буду для нього, говорить Господь, огненною стіною довкруги і буду посеред нього на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о втікайте з північної землі, говорить Господь, томущо зберу вас з чотирьох вітрів неба,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Сіону зберетеся, ви, що замешкуєте дочку Вавилона.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Вседержитель: За славою він мене післав на народи, що вас грабили, томущо хто доторкається вас він як той, хто торкається зіниці свого 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наношу на них мою руку, і будуть добиччю для тих, що їм служать, і пізнаєте, що Господь Вседержитель мене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Радій і веселися, дочко Сіон, томущо ось Я приходжу і поселюся посеред тебе,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народів втече до Господа в тому дні і будуть йому за нарід і поселяться посеред тебе, і ти впізнаєш, що Господь Вседержитель післав мене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унаслідить Юду, його часть на святій землі, і ще вподобає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всяке тіло почитає господне лице, томущо Він встав з своїх святих хмар.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був зодягнений в брудну одіж і стояв перед лицем ангела.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покладіть чистий клобук на його голову. І зодягнули його в одіж і поставили чистий клобук на його голову і господний ангел стояв.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господний ангел свідчив до Ісуса,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послухай, Ісусе, великий священику, ти і твої ближні, що сидять перед твоїм лицем, томущо ви мужі чаклуни. Томущо ось Я веду мого раба Схід.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говорить Господь Вседержитель, скличете кожний свого ближнього під виноградник і під Фіґу.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ангел, що говорив в мені, і підняв мене, так як коли піднімається людина зі свого сну,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Що ти бачиш? І я сказав: Я побачив і ось цілі золоті світила, і над ним світильник, і над ним сім світильників, і сім посудин до світил над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ним дві оливки, одна з права світильника і одна з ліва.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запитав і я сказав до ангела, що говорив в мені, кажучи: Що це, Господи?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ангел, промовляючи в мені, і сказав до мене: Не знаєш що це? І я сказав: Ні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 і промовив до мене, кажучи Це слово господнє до Зоровавеля, що каже: Не великою силою, ані не кріпостю, але лиш моїм духом,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є ти, велика горо, перед лицем Зроровавеля, щоб випрямитися? І він винесе камінь насліддя ласка рівна до його ласки.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Руки Зоровавеля оснували цей дім, і його руки завершать його, і пізнаєш, що Господь Вседержитель післав мене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хто знехтував малими днями? І зрадіють і побачать циновий камінь в руці Зоровавеля. Ці сім це господні очі, що дивляться на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 до нього: Що ці дві оливки з права і з ліва світильника?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запитав вдруге і я сказав до нього: Що дві оливкові галузки, що в руках двох золотих рурок, що вливають і доходять до золотих чашок?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 знаєш що це? І я сказав: Ні,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Це два сини обильности стали перед Господом всієї землі.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повернувся і я підняв мої очі і я побачив, і ось серп, що летить.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Що ти бачиш? І я сказав: Я бачу серп, що летить, довжиною двадцять ліктів і шириною десять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Це клятва, що виходить на лице всієї землі, томущо всякий злодій цим аж до смерти пімститься, і кожний, що неправедно кленеться, цим аж до смерти пімститься.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винесу його, говорить Господь Вседержитель, і він ввійде до дому злодія і до дому того, що брехливо кленеться моїм іменем, і спочине посеред його дому і викінчить його і його дерева і його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ангел, що говорив в мені, і сказав до мене: Поглянь твоїми очима і подивися: Що те, що виходить?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я: Що це? І він сказав: Це мірило що виходить. І він сказав: Це їхня неправедність в усій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талант олова, що піднімається, і ось одна жінка сиділа посеред мірила.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Це беззаконня. І він її вкинув посеред мірила і вкинув камінь олова до її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побачив, і ось дві жінки, що виходять, і дух в їхніх крилах, і вони мали крила наче крила чорногуза. І взяли мірило посеред землі і посеред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до ангела, що говорив в мені: Куди ці відносять мірило?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Щоб йому збудувати хату в землі Вавилону і приготовити, і там його покладуть на його підготовку.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повернувся і я підняв мої очі і я побачив, і ось чотири колісниці, що виходять з посеред двох гір, і гори були мідяними горами.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першій колісниці рижі коні, і в другій колісниці чорні коні,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третій колісниці білі коні і в четвертій колісниці різнобарвні сірі 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я сказав до ангела, що говорив в мені: Що це, Господи?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ангел, що промовляв в мені, і сказав: Це є чотири вітри неба, вони виходять, щоб стати перед Господом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в якого були чорні коні, вони виходили на північну землю, і білі виходили за ними, І різнобарвні ішли на південну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сірі виходили і дивилися, щоб піти, щоб обійти землю. І він сказав: Підіть і обійдіть землю. І вони обійшли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закричав і сказав до мене, мовлячи: Ось ті, що виходили на північну землю спинили мій гнів в північній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те, що з полону, в володарів і в його корисних і в тих, що його пізнали, і ти в тому дні ввійди до дому Йосія сина Софонія, що йде з Вавилону,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візьми срібло і золото і зробиш вінці і покладеш на голову Ісуса сина Йоседека, великого священика,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нього: Так говорить Господь Вседержитель: Ось муж, Схід йому імя, і під ним зійде, і він збудує господний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візьме чеснотливість і сяде і володітиме на своїм престолі, і священик буде по його правиці, і мирна рада буде між обома.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вінець буде для тих, що терплять, і потребують його, і що пізнають його, і на ласку сина Сафонія і на псалом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в четвертому році царя Дарія було господнє слово до Захарії, в четвертому (дні) девятого місяця, який є Хаселев,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Ветил післав Сарасар і Арвесеер цар і його мужі, щоб надолужити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їсте і якщо пєте, чи не ви їсте і ви пєте?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до Захарії,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Вседержитель, кажучи: Судіть праведний суд, і чиніть милосердя і милість кожний до свого брата,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насилуйте вдову і сироту і приходька і бідного, і хай кожний не памятає зло свого брата в ваших серцях.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спротивилися сприйняти, і дали плечі, будучи не розумними, і зробили їхні уха тяжкими, щоб не почути,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їхнє серце непослушним, щоб не вислухати мій закон і слова, які післав Господь Вседержитель в його дусі рукою раніших пророків. І був великий гнів від Господа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так як він сказав, і вони не послухали, так закричать і Я не вислухаю,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слово Господа Вседержителя,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Я ревнував за Єрусалимом і Сіоном великою ревністю і Я ревнував за ними великим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повернуся до Сіону і поселюся посеред Єрусалиму, і Єрусалим назветься містом правди і горою Господа Вседержителя, святою горою.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дороги міста наповняться хлопцями і дівчатами, що бавляться на його улицях.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Вседержитель. Ось Я спасу мій нарід з східної землі і з західної землі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введу їх і поселюся посеред Єрусалиму, і вони будуть мені за нарід, і Я буду їм за Бога в правді і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перед тими днями винагорода людей не буде на користь, і винагороди скота немає, і для того, хто входить, і для того, хто виходить, не буде миру від скорботи. І пішлю всіх людей кожного на свого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за ранішими днями Я зроблю з тими, що осталися з цього народу, говорить Господь Вседержитель,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покажу мир. Виноград дасть свій плід, і земля дасть свої плоди, і небо дасть свою росу, і осталі мого народу унаслідять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Вседержитель: Так як Я задумав вчинити вам зло коли мене розгнівили ваші батьки, говорить Господь Вседержитель, і Я не розкаявся,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 поставився і Я задумав в цих днях зробити добро Єрусалимові і домові Юди. Будьте мужні.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слова, які зробите. Говоріть правду кожний до свого ближнього і судіть мирний суд у ваших брамах,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слово Господа Бога до мене,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Ще прийдуть численні народи і ті, що живуть в численних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прийдуть численні народи і численні племена, щоб пошукати лице Господа Вседержителя в Єрусалимі, і надолужити перед лицем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В тих днях, якщо візьмуться десять мужів з усіх язиків народів і візьмуться за край мужа юдея, кажучи: Підемо з тобою, томущо ми почули, що з вами є Бог.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господнього слова. В землі Седраха і Дамаску його жертва, томущо Господь дивиться на людей і на всі племена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Емат в своїх околицях, Тир і Сідон, томущо були дуже мудрими.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Тир збудував собі твердині і назбирав срібло і землю і зібрав золото як глину доріг.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Господь його уснаслідить і побє до моря його силу, і це буде знищене в огні.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поселяться в Азоті, і Я знищу гордість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вигублю їхню кров з їхніх уст і їхні гидоти з посеред їхніх зубів, і оставиться і цей для нашого Бога. І вони будуть як тисячник в Юди і Аккарон як євусей.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поставлю моєму домові оборону, щоб не проходити, ані не повертатися, і ніколи не прийде на них той, хто виганяє, томущо Я тепер побачив моїми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радій, дочко Сіону. Проповідуй, дочко Єрусалиму. Ось твій цар приходить до тебе, він праведний і цей спасає, він лагідний і посаджений на підяремному і новому жеребяті.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знищить колісниці в Ефраїма і коня в Єрусалимі, і лук війни буде знищений, і (буде) множество і мир в народах. І він заволодіє водами аж до моря і ріками до виходів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кровю завіту вислав твоїх вязнів з рова що не має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Сядьте в укріпленні вязні спільноти, і за один день твого переселення віддам тобі подвійно.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Собі натягнув тебе, Юдо, як лук, Я наповнив Ефраїма і підніму твоїх дітей, Сіоне, на дітей греків, і держатиму тебе як меч вояка.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буде над ними і стріла вийде наче блискавка, і Господь Вседержитель затрубить трубою і піде в шумі його погрози.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Вседержитель їх охоронить, і їх знищать і їх засиплять камінням з пращі і випють їх як вино і наповнять жертівник як посудини.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їх спасе в тому дні, як овець його народу, томущо святе каміння валяється по його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в нього щось добре і якщо в нього щось гарне, зерно для молодців і запашне вино для дівчат.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Просіть в Господа дощ на ранний і вечірний час. Господь зробив видіння, і дасть їм зимовий дощ, кожному зілля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нього Він подивився і від нього поставив, і від нього лук в гніві. Від нього вийде кожний, що виганяє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як вояки, що топчуть землю на дорогах в війну, і вони розставляться, томущо з ними Господь, і завстидаються вершники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скріплю дім Юди і спасу дім Йосифа і поселю їх, бо Я їх полюбив, і вони будуть так наче Я їх не повернув, томущо Я їхний Господь Бог і Я їх вислухаю.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будуть як вояки Ефраїма, і їхнє серце зрадіє наче від вина. І їхні діти побачать, і розвеселяться, і їхнє серце зрадіє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дам їм знак і прийму їх, томущо Я їх викуплю, і розмножаться так як були численними.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посію їх в народах, і ті, що далеко, мене згадають, вигодують їхніх дітей і повернуться.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поверну з єгипетскої землі і прийму їх від ассирійців і введу їх до Ґалааду і до Лівану, і не останеться з них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пройдуть вузьким морем і побють хвилі в морі, і висушиться вся глибина рік, і буде забрана вся гордість ассирійців, і забраний буде скипетр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скріплю в їхньому Господі Бозі, і вони похваляться його іменем, говорить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Ліване, відкрий твої двері, і хай огонь пожере твої кедри.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кричить ялиця, томущо кедр упав, бо дуже потерпіли вельможі. Кричіть дуби Васану, бо повалено разом вирощений ліс.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 пастухів, що плачуть, бо їхня величність в нещасті. Голос ревучих левів, томущо в біді ревіння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Пасіть овець заколення,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власники закололи і не розкаялися, і ті, що їх продавали, сказали: Благословенний Господь і ми збагатіли, і їхні пастухи не потерпіли нічого за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більше не пощаджу тих, що живуть на землі, говорить Господь, і ось Я видаю людей, кожного в руки його ближнього і в руки його царя, і вони порубають землю, і Я не вирву з їхніх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пастиму овець заколення в Ханаані. І візьму собі дві палиці, першу Я назвав Красою і другу Я назвав Мірило, і пастиму овець,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заберу трьох пастухів в одному місяці, і моя душа тяжітиме на них, бо і їхні душі кричали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пастиму вас. Те, що вмирає, хай вмирає, і те, що остається, хай останеться, і ті, що осталися, хай поїдять кожний тіла свого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візьму мою гарну палицю і вкину її, щоб розбити мій завіт, який Я заповів з усіма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буде розбитий в тому дні, і пізнають хананеї, стережені вівці, що це господнє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 до них: Якщо це гарне перед вами, дайте мою винагороду, або відмовтеся. І поставили мою винагороду тридцять срібняків.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 Господь: Постав їх до горнила, і побачу чи воно випробоване, так як Я був випробований ними. І я взяв тридцять срібняків і я їх вклав до господнього дому до горнила.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відкинув другу палицю, Мірило, щоб знищити насліддя між Юдою і між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 до мене: Ще візьми собі пастуший посуд невправного пастуха.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піднімаю пастиря в землі. Те, що гине він не відвідає, і не шукатиме розсіяне і не лікуватиме побите і не наставить здорове і поїсть мясо вибраних і розібє їхні суглоби.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ви, що пасете безумне і оставляєте овець. Меч в його руці і на його правому оці. Його рука сохнучи посохне, і його праве око сліпнучи осліпне.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Тягар господнього слова на Ізраїлі. Говорить Господь, що простягнув небо і оснував землю і створив дух людини в ній: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кладу Єрусалим як зрушені переддверя для всіх народів довкруги, і в Ідумеї буде облога проти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тисячники Юди скажуть в їхніх серцях: Знайдемо собі тих, що живуть в Єрусалимі в Господі Вседержителі їхньому Бозі.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поставлю тисячників Юди як смолоскип огня між деревом і як світильник огня в тростині, і пожиратимуть з права і з ліва всі народи довкруги, і Єрусалим ще буде поселений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спасе поселення Юди так як від початку, щоб не величалася похвала дому Давида і хвала тих, що живуть в Єрусалимі над Юдою.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пошукаю, щоб вигубити всі народи, що надходять на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вилию на дім Давида і на тих, що живуть в Єрусалимі, духа ласки і щедрости, і поглянуть на Мене, томущо зневажили, і плакатимуть над ним плачем так як над улюбленим, і болітимуть болем наче над первородним.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великим буде плач в Єрусалимі як плач за ґранатовим садом зрубаним на рівнині,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заплаче земля за племенем, за племенем, племя дому Давида саме і їхні жінки самі, племя дому Натана саме і їхні жінки самі,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племя дому Левія саме і їхні жінки самі, племя Симеона саме і їхні жінки самі,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племена, що осталися, племя саме і їхні жінки самі.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всяке місце буде відкрите в домі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коли ще пророкуватиме людина, і скаже до нього його батько і його матір, що його породили: Не житимеш, бо ти сказав брехню в господньому імені. І звяжуть його його батько і його матір, що його породили, коли він пророкує.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завстидаються пророки, кожний свого видіння коли він пророкує, і зодягнуть волосяну шкіру за те, що збрехали.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скаже: Я не є пророком, томущо я є людиною, що працює на землі, бо людина мене породила від моєї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скажу до нього. Що це за рани ці посеред твоїх рук? І він скаже: Ті, якими я був зранений в моїм улюбленім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Мечу, встань на моїх пастухів і на мужа його громадянина, говорить Господь Вседержитель. Побийте пастухів і витягніть овець, і Я підніму мою руку на пастухів.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усій землі, говорить Господь, дві часті будуть вигублені і їх нестане, а третя останеться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проведу третю (часть) через огонь і розпечу їх, так як розпікається срібло, і випробую їх, так як випробовується золото. Він прикличе моє імя, і Я його вислухаю і скажу: Це мій нарід, і він скаже: Мій Господь Бог.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господні дні, і твоя здобич буде розділена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всі народи на війну проти Єрусалиму, і місто буде захоплене, і доми будуть розграблені, і жінки будуть осквернені, і половина міста вийде в полон, а решта мого народу не буде вигублена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Господь і стане проти тих народів, так як в день, коли він став, в день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ноги в тому дні стануть на горі оливок, що напроти Єрусалиму зі сходу. І розірветься гора оливок, половина її до сходу і половина її до моря (заходу), дуже велике замішання. І схилиться половина гори до півночі і половина її до півдня.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загородиться долина моїх гір, і долина гір пристане аж до Ясола і загородиться так як загородилася в днях трясіння, в днях Озії, царя Юди. І прийде мій Господь Бог і з ним всі святі.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не буде світла і душі і морозу.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один день і той день знаний Господеві, і не день і не ніч, і до вечера буде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вийде жива вода з Єрусалиму, її половина до першого моря і її половина до останнього моря, і в жнива і на весну буде так,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буде за царя на всій землі. В тому дні буде один Господь і його імя одне.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обходитиме всю землю і пустиню від Ґаве аж до Реммона на південь Єрусалиму. А Рама остане на місці від брами Веніямина аж до місця першої брами, аж до брами кута, і аж до вежі Ананеїла, аж до точил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ньому поселяться, і більше не буде прокляття, і Єрусалим поселиться впевнено.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падіння, яким Господь вирубає всі народи, які воювали проти Єрусалиму. Їхні тіла розтануть як вони стоятимуть на їхніх ногах, і їхні очі випливуть з їхніх заглиблень, і їхній язик розтане в їхніх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 великий господний жах на них, і візьмуть кожний за руку свого ближнього, і сплететься його рука з рукою його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стане в лави в Єрусалимі і збере силу всіх народів, що довкруги, золото і срібло і одіж, велике множество.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буде падіння коней і ослиць і верблюдів і ослів і всєї скотини, що є в тих таборах після цього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ті, що остануться, з усіх народів, що прийшли проти Єрусалиму, і вони прийдуть кожного року поклонитися цареві Господеві Вседержителеві і святкувати празник шатер.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ті які не підуть з усіх племен землі до Єрусалиму поклонитися цареві Господеві Вседержителеві, і ці до тих будуть додані.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племя Єгипту не прийде, ані не піде, і на цих буде падіння, яким Господь побє всі народи, які не прийдуть святкувати празник шатер.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буде гріх Єгипту і гріх всіх народів, які не підуть святкувати празник шатер.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буде те, що на уздечці коня, святе Господеві Вседержителеві, і будуть казани в Господньому домі наче посудини перед лицем жертівника,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казан в Єрусалимі і в Юдеї буде святий Господеві Вседержителеві. І всі прийдуть, жертвуючи, і візьмуть з них і зварять в них. І більше не буде хананея в домі Господа Вседержителя в тому дні.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2024-04-24T15:31:58Z</dcterms:modified>
</cp:coreProperties>
</file>