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осьмому місяці другого року Дарія було господнє слово до Захарії сина Варахія сина Аддо, пророка,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розгнівався великим гнівом на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 Вседержитель: Поверніться до Мене, і Я повернуся до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ваші батьки? І чи пророки житимуть до віку?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ніч і ось чоловік, що сидить на рижому коні, і цей стояв між двома тінистими горами, і за ним коні рижі і сірі і різнобарвні і білі.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Що це, Господи? І сказав до мене ангел, що говорив в мені: Я тобі покажу, що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чоловік, що стояв поміж горами і сказав до мене: Це ті, яких Господь післав обійти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господньому ангелові, що стояв посеред гір і сказали: Ми обійшли всю землю і ось вся земля заселена і в спокою.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Вседержитель відповів ангелові, що говорив в мені, гарні слова і потішні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великим гнівом Я гніваюся на народи, що нападають, томущо Я трохи розгнівався, а вони нападали на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2024-03-29T08:01:31Z</dcterms:modified>
</cp:coreProperties>
</file>