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Просіть в Господа дощ на ранний і вечірний час. Господь зробив видіння, і дасть їм зимовий дощ, кожному зілля в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ті, що говорили, сказали про труди, і чаклуни брехливі видіння, і говорили фальшиві сни, потішали марним. Через це вони були забрані як вівці і потерпіли зло, томущо не було лікування.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пастирів розгорівся мій гнів, і Я навідаюся до ягнят. І Господь Бог Вседержитель навідається до свого стада дому Юди і поставить їх як свого гарного коня на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нього Він подивився і від нього поставив, і від нього лук в гніві. Від нього вийде кожний, що виганяє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як вояки, що топчуть землю на дорогах в війну, і вони розставляться, томущо з ними Господь, і завстидаються вершники коней.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скріплю дім Юди і спасу дім Йосифа і поселю їх, бо Я їх полюбив, і вони будуть так наче Я їх не повернув, томущо Я їхний Господь Бог і Я їх вислухаю.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будуть як вояки Ефраїма, і їхнє серце зрадіє наче від вина. І їхні діти побачать, і розвеселяться, і їхнє серце зрадіє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дам їм знак і прийму їх, томущо Я їх викуплю, і розмножаться так як були численними.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посію їх в народах, і ті, що далеко, мене згадають, вигодують їхніх дітей і повернуться.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поверну з єгипетскої землі і прийму їх від ассирійців і введу їх до Ґалааду і до Лівану, і не останеться з них ані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пройдуть вузьким морем і побють хвилі в морі, і висушиться вся глибина рік, і буде забрана вся гордість ассирійців, і забраний буде скипетр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скріплю в їхньому Господі Бозі, і вони похваляться його іменем,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2024-04-28T13:45:18Z</dcterms:modified>
</cp:coreProperties>
</file>