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Zachariasza</w:t>
      </w:r>
    </w:p>
    <w:p>
      <w:pPr>
        <w:pStyle w:val="Nagwek2"/>
        <w:keepNext/>
        <w:jc w:val="center"/>
      </w:pPr>
      <w:r>
        <w:t>Глава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підняв мої очі і побачив і ось чотири роги.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сказав до ангела, що говорив в мені: Що це, Господи? І він сказав до мене: Ці роги це ті, що розсівають Юду й Ізраїль.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мені показав чотирьох столярів.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сказав: Що ці ідуть робити? І він сказав до мене: Це роги що розсівають Юду і збили Ізраїля, і ніхто з них не підняв голову. І ці ввійшли їх вигострити в їхніх руках чотири роги, народи, що піднімають ріг на господню землю, щоб її розсіяти.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підняв мої очі і побачив, і ось чоловік і в його руці шнурок до міряння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сказав до нього: Куди ти йдеш? І він сказав до мене: Розміряти Єрусалим, щоб побачити, яка його ширина і яка довжина.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ангел, що говорив в мені, стояв, і інший ангел виходив йому на зустріч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нього, мовлячи: Побіжи і скажи до того молодця, мовлячи: Щедро замешканим буде Єрусалим множеством людей і скотини посеред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буду для нього, говорить Господь, огненною стіною довкруги і буду посеред нього на славу.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О, о втікайте з північної землі, говорить Господь, томущо зберу вас з чотирьох вітрів неба,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 Сіону зберетеся, ви, що замешкуєте дочку Вавилона.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так говорить Господь Вседержитель: За славою він мене післав на народи, що вас грабили, томущо хто доторкається вас він як той, хто торкається зіниці свого ока.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ось Я наношу на них мою руку, і будуть добиччю для тих, що їм служать, і пізнаєте, що Господь Вседержитель мене післав.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Радій і веселися, дочко Сіон, томущо ось Я приходжу і поселюся посеред тебе,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багато народів втече до Господа в тому дні і будуть йому за нарід і поселяться посеред тебе, і ти впізнаєш, що Господь Вседержитель післав мене до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унаслідить Юду, його часть на святій землі, і ще вподобає Єрусалим.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всяке тіло почитає господне лице, томущо Він встав з своїх святих хмар.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Zachariasza Глава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2024-04-29T16:01:27Z</dcterms:modified>
</cp:coreProperties>
</file>