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четвертому році царя Дарія було господнє слово до Захарії, в четвертому (дні) девятого місяця, який є Хаселев,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Ветил післав Сарасар і Арвесеер цар і його мужі, щоб надолужити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їсте і якщо пєте, чи не ви їсте і ви пєте?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Захарії,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Вседержитель, кажучи: Судіть праведний суд, і чиніть милосердя і милість кожний до свого брата,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насилуйте вдову і сироту і приходька і бідного, і хай кожний не памятає зло свого брата в ваших серцях.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спротивилися сприйняти, і дали плечі, будучи не розумними, і зробили їхні уха тяжкими, щоб не почути,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їхнє серце непослушним, щоб не вислухати мій закон і слова, які післав Господь Вседержитель в його дусі рукою раніших пророків. І був великий гнів від Господа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так як він сказав, і вони не послухали, так закричать і Я не вислухаю,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2024-04-28T20:43:33Z</dcterms:modified>
</cp:coreProperties>
</file>