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Вседержителя,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 ревнував за Єрусалимом і Сіоном великою ревністю і Я ревнував за ними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дороги міста наповняться хлопцями і дівчатами, що бавляться на його улицях.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Ось Я спасу мій нарід з східної землі і з західної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введу їх і поселюся посеред Єрусалиму, і вони будуть мені за нарід, і Я буду їм за Бога в правді і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перед тими днями винагорода людей не буде на користь, і винагороди скота немає, і для того, хто входить, і для того, хто виходить, не буде миру від скорботи. І пішлю всіх людей кожного на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за ранішими днями Я зроблю з тими, що осталися з цього народу, говорить Господь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покажу мир. Виноград дасть свій плід, і земля дасть свої плоди, і небо дасть свою росу, і осталі мого народу унаслідять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 поставився і Я задумав в цих днях зробити добро Єрусалимові і домові Юди. Будьте мужні.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слова, які зробите. Говоріть правду кожний до свого ближнього і судіть мирний суд у ваших брамах,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Бога до мене,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прийдуть численні народи і ті, що живуть в численних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численні народи і численні племена, щоб пошукати лице Господа Вседержителя в Єрусалимі, і надолужити перед лицем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2024-04-27T13:48:39Z</dcterms:modified>
</cp:coreProperties>
</file>