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Malachiasza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Тягар господнього слова на Ізраїлі рукою його ангела. Покладіть же на ваші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вас полюбив, говорить Господь, і ви сказали: В чому Ти нас полюбив? Чи Ісав не був братом Якова? Говорить Господь. І Я полюбив Якова,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Ісава Я зненавидів і Я поставив його границі на знищення і його насліддя на дари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скаже Ідумея: Знищено, і повернемося і заселимо спустошене. Так говорить Господь Вседержитель: Вони будуватимуть, і Я знищу. І вони будуть прозвані границями беззаконня і народом проти якого Господь вистроїться аж до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ваші очі побачать, і ви скажете: Господь звеличився над границями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 прославить батька і раб свого пана. І якщо Я батько, де є моя слава? І якщо Я Господь, де є мій страх? Говорить Господь Вседержитель: До вас, священики, що бещестите моє імя. І ви сказали: В чому бещестимо твоє імя?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Приносячи до мого жертівника осквернені хліби. І ви сказали: Чим ми їх осквернили? Тим, що ви говорили: Стіл господний зневажений і поставлена їжа зневажена.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Томущо, коли ви приводите на жертву сліпе, чи це не зле? І коли ви приводите кульгаве чи хворе, чи це не зле? Приведи ж його твому володареві, чи він тебе прийме, або чи прийме твоє лице,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молитеся до лиця вашого Бога і його благаєте. Це було у ваших руках. Чи прийму від вас ваші лиця?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і в вас замкнуться двері, і не запалите мій жертівник даром. Немає в вас мого бажання, говорить Господь Вседержитель, і Я не прийму жертву з ваших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від сходу сонця аж до заходу моє імя прославлене в народах, і в усякому місці приноситься жертва моєму імені і чиста жертва, томущо моє імя велике в народах,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ж його опоганюєте коли ви кажете: Господний стіл осквернений, і та його їжа, що ставиться, зневажена.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сказали: Це від клопотання, і ви їх відкинули, говорить Господь Вседержитель. І ви вносили роздерте і кульгаве і хворе. І коли ви приносите жертву, чи Я їх прийму з ваших рук?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проклятий, хто мав спроможність, і в його стаді була (скотина) чоловічого роду і його молитва на ньому і він жертвує зіпсуте Господеві. Томущо Я великий цар, говорить Господь Вседержитель, і моє імя славне в народах.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для вас ця заповідь, священики.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не послухаєте, і якщо не поставите до вашого серця дати славу моєму імені, говорить Господь Вседержитель, і Я пішлю на вас прокляття і проклену ваше благословення і його проклену. І рознесу ваше благословення, і не буде в вас, томущо ви не кладете до вашого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вам відлучую рамено і розсію вміст шлунка в ваші лиця, вміст шлунка ваших празників, і візьму вас разом.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пізнаєте, що Я післав до вас цю заповідь, щоб моя заповідь була до Левітів,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завіт життя і миру був з ним, і Я дав йому в страсі Мене боятися, і йому тремтіти від лиця мого імени.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Закон правди був в його імені, і не знайдено неправедности в його губах. В мирі він випрямився, пішов зі Мною і багатьох відвернув від неправедности.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губи священика хоронять пізнання, і шукають закон з його уст, томущо він є ангелом Господа Вседержителя.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ж відхилилися від дороги і багатьох зробили немічними в законі, знищили завіт Левія,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дав вас зневаженими і викиненими до всіх народів, томущо ви не зберегли моїх доріг, але брали лиця в законі.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один Бог вас створив? Чи не один батько в вас усіх? Як то, що ви оставили кожний свого брата, щоб опоганити завіт ваших батьків?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Оставлено Юду, і гидота сталася в Ізраїлі і в Єрусалимі, томущо Юда опоганив господні святощі, які він полюбив, і пішов за чужими богами.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вигубить людину, яка це чинить, аж доки він не буде впокорений в поселеннях Якова і тими, що приносять жертву Господеві Вседержителеві.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ви робили, те, що Я зненавидів. Ви слізьми покривали господний жертівник і плачем і стогнанням від трудів. Чи годиться поглянути на жертву, чи прийняти прийнятне з ваших рук?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сказали: Задля чого? Бо Господь засвідчив між тобою і між жінкою твоєї молодості, яку ти покинув, і вона твоя спільниця і жінка твого завіту.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не зробив інакше, і останок його духа. І ви сказали: Чого іншого але хіба насіння Бог шукає? І бережіться ви в вашім дусі, і жінку твоєї молодості не оставиш.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якщо зненавидиш, відішлеш, говорить Господь Бог Ізраїля, і безбожність покриє твої задуми, говорить Господь Вседержитель. І зберігатиметеся в вашому дусі і не оставите.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Ви, що розгнівуєте Бога в ваших словах і сказали: Чим ми рогнівили? Коли ви говорили: Кожний, хто чинить зло, це добре перед Господом, і в цих він має вподобання. І де є Бог праведности?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послилаю мого ангела, і він погляне на дорогу перед моїм лицем, і нагло до храму прийде Господь, якого ви шукаєте, і ангел завіту, якого ви бажаєте. Ось приходить,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стерпить день його входу? Чи хто встоїться в його появі? Томущо Він увійде як огонь горнила і як мило тих, що перуть.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сяде розпалюючи і очищаючи як срібло і як золото. І Він очистить синів Левія і вилиє їх як золото і як срібло. І будуть приносити Господеві жертву в праведності.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вгодна буде Господеві жертва Юди і Єрусалиму так як в вічні дні і так як в попередні літа,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прийду до вас в суді, і буду швидким свідком над чародіями і над перелюбниками і над тими, що брехливо кленуться моїм іменем, і над тими, що задержують винагороду найманця, і чинять насилля вдові, і побивають сиріт, і відвертають суд приходькові, і тим, що Мене не бояться,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Я ваш Господь Бог, і не міняюся. І ви сини Якова, не відстали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неправедностей ваших батьків, ви відхилили мої закони і не зберегли. Поверніться до Мене, і Я повернуся до вас, говорить Господь Вседержитель. І ви сказали. В чому повернемося?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людина наступить Богові на пяту? Томущо ви насупаєте Мені на пяту. І кажете: В чому ми Тобі наступили на пяту? Томущо з вами десятини і первоплоди.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дивлячись на бік, ви дивитеся на бік, і ви Мені наступаєте на пяту. Нарід скінчився.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внесли всі плоди до скарбів, і в моїм домі буде ограблення. Провірте себе в цьому, говорить Господь Вседержитель, (що буде) якщо Я не відкрию вам отвори неба і вилию вам моє благословення по достатку,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заповім вам на їжу і не знищу вам плід землі, і не знеможе ваш виноградник в полі,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блаженними назвуть вас всі народи, томущо ви будете бажаною землею,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Тяжкими ви Мені зробили ваші слова, говорить Господь, і ви сказали: В чому ми говорили проти Тебе?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сказали: Безумний той, хто служить Богові, і що більше (маємо) томущо ми зберегли його закони, і томущо ми пішли як ті, що моляться перед лицем Господа Вседержителя?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ми блаженними називаємо чужинців, і вони поселюються, чинячи беззаконне і стали проти Бога і спаслися.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сказали ті, що боялися Господа, кожний до свого ближнього і Господь сприйняв і вислухав і записав до літописної книги перед Собою тих, що боялися Господа, і що почитають його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будуть мої, говорить Господь Вседержитель, на день в якому я зроблю на здобуття, і Я їх виберу так як чоловік вибирає свого сина, що йому служить.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повернетеся і побачите між праведним і між беззаконним, і між тим, що служить Богові, і тим, що не служить.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ось приходить день, що горить як піч, і їх спалить, і всі чужинці, і всі що чинять беззаконня, будуть тростиною, і день, що приходить, спалить їх, говорить Господь Вседержитель, і не останеться з них ні корінь ні галузка.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вам, що боїтеся мого імя, зійде сонце праведности і оздоровлення під його крилами, і ви вийдете і будете стрибати як телята звільнені від кайданів.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потоптаєте беззаконних, томущо вони будуть попелом під вашими ногами в день, в якому Я вчиню,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Я вам посилаю Ілію Тесвітянина скорше ніж прийде великий і славний господний день,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поверне серце батька до сина, і серце людини до свого ближнього, щоб Я не прийшов і зовсім не побив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Згадайте закон Мойсея мого раба, як Я йому заповів на Хориві до всього Ізраїля приписи і оправдання.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Malachiasza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2024-04-20T07:03:28Z</dcterms:modified>
</cp:coreProperties>
</file>