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послилаю мого ангела, і він погляне на дорогу перед моїм лицем, і нагло до храму прийде Господь, якого ви шукаєте, і ангел завіту, якого ви бажаєте. Ось приходить,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стерпить день його входу? Чи хто встоїться в його появі? Томущо Він увійде як огонь горнила і як мило тих, що перуть.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сяде розпалюючи і очищаючи як срібло і як золото. І Він очистить синів Левія і вилиє їх як золото і як срібло. І будуть приносити Господеві жертву в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вгодна буде Господеві жертва Юди і Єрусалиму так як в вічні дні і так як в попередні літа,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прийду до вас в суді, і буду швидким свідком над чародіями і над перелюбниками і над тими, що брехливо кленуться моїм іменем, і над тими, що задержують винагороду найманця, і чинять насилля вдові, і побивають сиріт, і відвертають суд приходькові, і тим, що Мене не бояться,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ваш Господь Бог, і не міняюся. І ви сини Якова, не відстали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неправедностей ваших батьків, ви відхилили мої закони і не зберегли. Поверніться до Мене, і Я повернуся до вас, говорить Господь Вседержитель. І ви сказали. В чому повернемося?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людина наступить Богові на пяту? Томущо ви насупаєте Мені на пяту. І кажете: В чому ми Тобі наступили на пяту? Томущо з вами десятини і первоплоди.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дивлячись на бік, ви дивитеся на бік, і ви Мені наступаєте на пяту. Нарід скінчився.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внесли всі плоди до скарбів, і в моїм домі буде ограблення. Провірте себе в цьому, говорить Господь Вседержитель, (що буде) якщо Я не відкрию вам отвори неба і вилию вам моє благословення по достатку,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заповім вам на їжу і не знищу вам плід землі, і не знеможе ваш виноградник в полі,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блаженними назвуть вас всі народи, томущо ви будете бажаною землею,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Тяжкими ви Мені зробили ваші слова, говорить Господь, і ви сказали: В чому ми говорили проти Тебе?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сказали: Безумний той, хто служить Богові, і що більше (маємо) томущо ми зберегли його закони, і томущо ми пішли як ті, що моляться перед лицем Господа Вседержителя?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ми блаженними називаємо чужинців, і вони поселюються, чинячи беззаконне і стали проти Бога і спаслися.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сказали ті, що боялися Господа, кожний до свого ближнього і Господь сприйняв і вислухав і записав до літописної книги перед Собою тих, що боялися Господа, і що почитають його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будуть мої, говорить Господь Вседержитель, на день в якому я зроблю на здобуття, і Я їх виберу так як чоловік вибирає свого сина, що йому служить.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повернетеся і побачите між праведним і між беззаконним, і між тим, що служить Богові, і тим, що не служить.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приходить день, що горить як піч, і їх спалить, і всі чужинці, і всі що чинять беззаконня, будуть тростиною, і день, що приходить, спалить їх, говорить Господь Вседержитель, і не останеться з них ні корінь ні галузка.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вам, що боїтеся мого імя, зійде сонце праведности і оздоровлення під його крилами, і ви вийдете і будете стрибати як телята звільнені від кайданів.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потоптаєте беззаконних, томущо вони будуть попелом під вашими ногами в день, в якому Я вчиню,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Я вам посилаю Ілію Тесвітянина скорше ніж прийде великий і славний господний день,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поверне серце батька до сина, і серце людини до свого ближнього, щоб Я не прийшов і зовсім не побив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Згадайте закон Мойсея мого раба, як Я йому заповів на Хориві до всього Ізраїля приписи і оправдання.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2024-04-28T19:42:48Z</dcterms:modified>
</cp:coreProperties>
</file>