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Machabejska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того як Александер, син Филипа Македонського, який вийшов з землі Хеттім, розбив та побив Дарія царя персів і мидів і зацарював замість нього, скорше над Елладою.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вчинив багато воєн і захопив твердині і вигубив царів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пройшов аж до країв землі і взяв здобич багатьох народів. І земля втихомирилася перед ним, і він піднявся і його серце піднялося.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зібрав дуже велику силу і панував над країнами народів і тиранів, і вони були йому тими, що платили данину.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він впав на ліжко і пізнав, що вмирає.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покликав своїх славних рабів, що були виховані з ним від молодості, і розділив їм своє царство ще при своїм житті.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Александер царював дванадцять літ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влади прийшли його слуги, кожний на свому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поклали корони по його смерті і їхні сини після них багато літ і наповнили землю злом.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них вийшов грішний корінь Антіох Епіфаній, син царя Антіоха, який був закладником в Римі. І він царював в сто тридцять сьомому році царства еллинів.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вийшли з Ізраїля беззаконні сини і переконали багатьох, кажучи: Підім і вчинім завіт з народами, що довкруги нас, бо від коли ми від них відлучилися, на нас найшло багато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було добрим в їхніх очах,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 забажали деякі з народу і пішли до царя, і він дав їм владу чинити оправдання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збудували спортзал в Єрусалимі за законами поган,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собі необрізання і відступили від святого завіту і запряглися з поганами і вдалися чинити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закріпилося царство перед Антіохом, і він почав царювати єгипетскою землею, щоб царювати над двома царствами.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ввійшов до Єгипту з великим народом, з колісницями і слонами і великим озброєнням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війну з Птоломеєм царем Єгипту. І Птоломей відвернувся від його лиця і втік, і впало багато ранених.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захопили сильні міста в єгипетскій землі, і він взяв здобич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того як він побив Єгипет в сто сорок третому році, Антіох повернувся і пішов проти Ізраїля і проти Єрусалиму з великим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ввійшов до святилища в гордості і взяв золотий жертівник і світило світла і ввесь його посуд,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стіл предложення і чаші і чашки й золоті кадильниці і занавісу і вінці і золоту прикрасу, що на лиці храму, і все розбив.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срібло і золото і дорогоцінний посуд і взяв сховані скарби, які знайшов.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все, відійшов до своєї землі і він зробив вбивство і сказав велику гордість.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великий плач в Ізраїлі на кожному їхньому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застогнали володарі і старшини молоді і послабли дівчата й краса жінок змінилася.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Всякий жених підняв плач, та, що сиділа в весільній кімнаті, була в жалобі.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потряслася під тими, що жили на ній, і кожний дім Якова зодягнувся соромом.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двох літ днів післав цар володаря над даниною до міст Юди, і він прийшов до Єрусалиму з великим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мирні слова в обмані, і йому повірили. І він нагло напав на місто і побив його великою пошестю і згинуло багато народу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здобич міста і спалив його огнем і знищив його доми і стіни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в полон жінок і дітей, і унаслідили скотину.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збудували місто Давида з великим і сильним муром, з сильними баштами, і було їм за кріпость.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туди грішний нарід, беззаконних мужів, і вони закріпилися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зброю й їжу та, зібравши здобич Єрусалиму, покали там і стали великою пасткою.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було засідкою для святині і поганим дияволом для Ізраїля постійно.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пролили невинну кров довкруги святині і опоганили святиню.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втекли ті, що жили в Єрусалимі, через них, і він став помешканням для чужинців. І став чужим, через своїх мешканців, і його діти його оставили.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святиня була спустошена наче пустиня, його празники повернені в плач, його суботи в погорду, його пошана на пониження.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його славою виповнилося його безчестя, і його вивищення повернено на плач.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написав всьому свому царству, щоб всі були одним народом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оставили кожний свій закон. І всі народи сприйняли (це) за словом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численні з Ізраїля зволили його служінню і принесли жертву ідолам і опоганили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післав книги рукою післанців до Єрусалиму і міст Юди, щоб пішли за законами чужинців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спинили цілопалення і жертву і поливання в святині, і опоганювали суботи і празники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сквернили святиню і святих,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збудували вівтарі і площі й ідольські святині і різали свинське і спільний скот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оставляли своїх синів необрізаними, щоб опоганювали їхні душі в усякій нечистоті і погані,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забули закон і змінили всі оправдання.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лиш не зробить за словом царя, хай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всіма цими словами він написав до всього свого царства і настановив наглядачів над всім народом і заповів містам Юди приносити жертви за містом і містом.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численні з народу до них, кожний, що покидав закон, і зробили зло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загнали Ізраїль в таємні місця в усяке їхнє сховище.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пятнадцятого дня хаселева сто сорок пятого року він збудував гидоту опустіння на жертівнику. І в містах Юди довкруги збудували жертівники.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дверях домів і на улицях кадили.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книги закону, які знайшли, подерши спалили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 знаходилася в когось книга завіту, і якщо хтось держиться закону, присуд царя - його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своєю силою чинили Ізраїлеві, тим, кого знаходили, за кожним місяцем і місяцем в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двадцять пятого (дня) місяця, приносили жертву на вівтарі, який був на жертвінику.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жінок, що обрізували своїх дітей вони забили за приказом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повісили дітей на їхні шиї, і їхні доми і тих, що обрізали.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багато в Ізраїлі скріпилися і підсилилися в собі не їсти спільного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вибрали вмерти, щоб не опоганитися їжею, і не опоганити святий завіт, і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дуже великий гнів на Ізраїлі.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Machabejska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2024-04-19T20:42:02Z</dcterms:modified>
</cp:coreProperties>
</file>