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Machabejska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Єгипту зібрав сили - численні як пісок, що при березі моря, і багато кораблів і старався захопити царство Александра підступно і додати його до свого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вийшов до Сирії з мирними словами, і йому відкривали ті, що в містах, і його зустрічали, бо був приказ царя Александра зустріти його, томущо він був його тестем.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Птолемей входив до міст, призначав охорону сили в кожному місті.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він приблизився до Азота, показали йому спалений храм Даґона і Азот і його знищені довколішні міста і покинені тіла і спалених, яких спалено в війні. Бо вони зробили з них купи при його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розповідали цареві, що зробив Йонатан, щоб на нього накласти вину. І цар змовчав.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зустрів царя в Йоппі зі славою, і поцілувалися навзаїмно і там спали.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Йонатан з царем аж до ріки, що називається Елевтер, і повернувся до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цар Птоломей запанував прибережними містами аж до Селевкії, що на побережжі, і роздумував про Александра погані думки.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старшин до царя Димитрія, кажучи: Ходи складемо між собою завіт, і дам тобі мою дочку, яку мав Александер, і царюватимеш над царствами твого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розкаявся, що дав йому мою дочку, бо він шукав мене забити.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скидав на нього вину через те, що він забажав його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забравши свою дочку дав її Димитрієві і відчужився від Александра, і явною стала їхня ворожнеча.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Птолемей ввійшов до Антіохії і поклав діадиму Азії. І поклав дві діядими на свою голову, Азії й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цар Александер був в Кілікії в тих часах, бо відлучилися ті, що з тих місць.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Александер почув і прийшов проти нього війною. І Птоломей вивів і зустрів його з сильною рукою і його прогнав.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Александер втік до Аравії, щоб там схоронитися, а цар Птолемей піднявся.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відрубав Завдіїл Араб голову Александра і післав Птолемеєві.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Птоломей помер в третому дні, і ті, що були в його твердинях згинули від тих, що в твердинях.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зацарював Димитрій сто шістдесять сьомого року.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Йонатан зібрав тих, що з Юдеї, щоб воювати проти твердині, що в Єрусалимі і зробили проти неї численні машини.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деякі беззаконні мужі, що ненавиділи свій нарід, пішли до царя і сповістили йому, що Йонатан обложив твердиню.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він, почувши, розлютився. А як почув, зразу засідлавши (коня) пішов до Птолемаїди і написав Йонатанові, щоб він не облягав, і щоб він зустрівся з ним в Птолемаїді якнайшвидше, щоб поговорити.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почув Йонатан, він приказав облягати, і вибрав старшин Ізраїля і священиків і дав себе в біду.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взявши срібло і золото і одіж і інші численні дари, і він пішов до царя до Птолемаїди і знайшов ласку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наговорювали проти нього деякі безбожні, що з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зробив йому так як зробили йому ті, що перед ним, і підніс його перед всіма своїми друзями,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потвердив йому архиєрейство і все інше, що той мав, попередню пошану, і поставив його між першими друзями.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попросив царя зробити Юдею і три посілості і Самарію без податку і обіцяв йому триста талантів.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цар сприйняв і написав Йонатанові послання про це все, що мали такий вид: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Димитрій братові Йонатанові і юдейському народові,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Відпис листа, який ми написали Ластенові нашому кревному про вас, ми написали і до вас, щоб ви знали.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Димитрій батькові Ластенові,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Народові юдеїв нашим друзям і тим, що бережуть те, що для нас справедливе, ми судили зробити добро задля їхньої зичливості до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їм затвердили околиці Юдеї і три володіння Аферему і Лудду і Раматаїм. Додано Юдеї від Самарії і всі підвладні їм, для всіх, що приносять жертву до Єрусалиму, замість царського, які цар брав в них раніше кожного року з плодів землі і овочів.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інше, що належиться нам, від тепер з десятин і податків, що нам належаться, і з того, що за сіль, і точило, що нам належаться за вінці, все ми їм відступили.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відніметься ані одне з цих від тепер і на ввесь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постарайтеся виконати цей відпис, і хай буде дано Йонатанові, і хай буде поставлено в святій горі на шанованому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Димитрій побачив, що земля втихомирилася перед ним, і що нічого йому не противиться, і він відпустив всі свої сили, кожного до свого місця, за вийнятком чужих сил, які найняв з островів народів. І проти нього ворогували всі сили, що від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Трифон був першим при Александрі і побачив, що всі сили бурмотять проти Димитрія, і він пішов до Імалкуя Аравійського, який кормив Антіоха, сина Александра.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наполягав на нього, щоб його йому передав, щоб він царював замість свого батька. І він сповістив йому, що приказав Димитрій, і ворожнечу, якою ворогують проти нього його сили, і остався там багато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післав до царя Димитрія, щоб викинув з Єрусалиму тих, що в твердині, і тих, що в кріпостях. Бо вони воювали проти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Димитрій післав до Йонатана, кажучи: Не лише це зроблю тобі і твому народові, але славою прославлю тебе і твій нарід, якщо настане догідний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правильно вчиниш коли післеш мені мужів, що воюватимуть зі мною, бо всі мої сили відступили.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відіслав йому до Антіохії три тисячі мужів сильних кріпостю, і вони прийшли до царя, і цар зрадів їхнім приходом.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ті, що з міста, посеред міста, яких сто двадцять тисяч чоловік, і бажали забити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втік до двора, і захопили ті, що з міста, дороги міста і почали воювати.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покликав юдеїв на поміч, і зібралися всі разом до нього і розсипалися по місті і забили по місті в тому дні яких сто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спалили місто і взяли велику здобич в тому дні і спасли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побачили ті, що з міста, що юдеї заволоділи містом так як врадили, і послабли своїми умами і закричали до царя з благанням,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Дай нам правиці і хай юдеї перестануть воювати проти нас і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вкинули зброю і зробили мир. І юдеї прославилися перед царем і перед всіма, що в його царстві. І вони прославилися в його царстві і повернулися до Єрусалиму маючи велику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Димитрій сів на престолі свого царства, і земля успокоїлася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збрехав в усьому, що сказав, і відчужився від Йонатана і не віддав за добродійства, які той йому віддав, і дуже його пригнобив.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цього повернувся Трифон і Антіох з ним, мала дитина. І він зацарював і поставив діядиму.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до нього всі сили, яких Димитрій розсіяв, і вони воювали проти нього, і він втік і відвернувся.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Трифон взяв звірів і заволодів Антіохією.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написав Антіох молодший до Йонатана, кажучи: Ставлю тебе архиєреєм і назначую тебе над чотирьома посілостями, і щоб ти був другом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йому золотий посуд і служіння і дав йому власть пити з золотого і бути в багряниці і мати золоту припинку.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брата Симона він поставив воєводою від драбини Тира аж до границь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вийшов і проходив по другому боці ріки і через міста, і зібралися до нього вся сила Сирії на союзників. І він прийшов до Аскалона, і зустріли його славно ті, що з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звідти до Ґази, і замкнули ті, що з Ґази, і він її обложив довкруги і спалив її окружні міста вогнем і їх ограбив.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прохали ті, що з Ґази Йонатана, і він дав їм правиці і забрав синів їхніх володарів як закладників і відіслав їх до Єрусалиму. І він пройшов країну аж до Дамаску.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Йонатан, що володарі Димитрія в Кидесі, що в Галилеї, з великою силою, що вони бажають його усунути з країни,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їх зустрів, а свого брата Симона оставив в країні.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прибув Симон до Ветсури і воював проти неї багато днів і замкнув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благали його взяти правиці, і він їм дав. І він їх викинув звідти і заволодів містом і поставив в ній охорону.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і його табір отаборилися при воді Ґеннисар. І встали вранці до рівнини Асор.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табір чужинців їх зустрів на рівнині і закинули проти них засідку в горах, вони ж зустріли напроти.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засідки встали з своїх місць і зударилися боєм.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втекли всі ті, що при Йонатані, не остався ані один з них, опріч Маттатія сина Апсалома і Юди сина Халфія володарів війська сил.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Йонатан роздер свою одіж і поклав землю на свою голову і помолився.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до них в бої і відвернув їх, і вони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побачили ті, що від нього втекли, і вони повернулися до нього і гналися з ним аж до Кедеса, аж до їхнього табору і там отаборилися.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впало з чужинців в тому дні яких три тисячі чоловік. І Йонатан повернувся до Єрусалиму.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Machabejska Глава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2024-04-29T15:48:39Z</dcterms:modified>
</cp:coreProperties>
</file>