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Machabejska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Симон, що Трифон зібрав велику силу, щоб піти до землі Юди і її знищити.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побачив нарід, що він переляканий і перестрашений, і пішов до Єрусалиму і зібрав нарід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підбадьорив їх і сказав їм: Ви знаєте скільки я і мої брати і дім мого батька зробили за закон і святих, і які війни і скрути ми зазнали.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всі мої брати згинули за Ізраїль, і я сам остався.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хай не буде, щоб я пощадив мою душу в усьому часі скорботи. Бо я не кращий за моїх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пімщуся за мій нарід і за святих і за жінок і ваших дітей, бо всі народи зібралися, щоб вигубити нас задля ворожнечі.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заразом запалив дух народу як вони почули ці слова,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відповіли великим голосом, кажучи: Ти є нашим вождем замість Юди і Йонатана твого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Воюй нашу війну, і все, що лиш скажеш нам, зробимо.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всіх мужів вояків і поспішився закінчити стіни Єрусалиму і скріпив їх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Йонатана, сина Апсалома, і з ним достатньо сили до Йоппії, і викинув тих, що були в ній, і остався там в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підвівся Трифон з Птолемаїди з великою силою, щоб прийти до землі Юди, і Йонатан з ним у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Симон отаборився в Адідах напроти лиця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довідався Трифон, що Симон піднявся замість свого брата Йонатана, і що бажає зударитися з ним в бою, і післав до нього старшин,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срібло, яке винен твій брат Йонатан для царського, яке той потребував, ми його схопили.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пішли сто талантів срібла і двох його синів як закладників, щоб як буде відпущений не відступив від нас, і ми його відпустимо.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взнав Симон, що говорять до нього обманливо, і він посилає взяти срібло і дітей, щоб не підняти велику ворожнечу в народі,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я йому не післав срібло і дітей, він згинув.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дітей і сто талантів, і той збрехав і не відпустив Йонатана.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прийшов Трифон, щоб ввійти до країни і її знищити, і вони окружили дорогу, що до Адори. І Симон і його табір стояв напроти нього на кожному місці, куди лиш він ішов.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твердині, післали до Трифона старшин приспішуючи його, щоб прийшов до них через пустиню і післав їм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Трифон приготовив всю свою кінноту щоб іти, і тієї ночі було дуже багато снігу, і він не пішов через сніг. І він підвівся і прийшов до Ґалаадіти.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приблизився до Васками забив Йонатана, і його там поховано.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Трифон і відійшов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Симон і взяв кості Йонатана свого брата і поховав його в Модеїні, місті його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оплакували ввесь Ізраїль великим плачем і його оплакували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(памятник) на гробниці свого батька і своїх братів і підняв його високо на вид з тесаного каменя зі заду і спереду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поставив сім пирамід, одну напроти одної, батькові і матері і чотирьом братам.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їм зробив будови, окружив великими стовпами і зробив на стовпах зброю на вічне імя і при зброї вирізблені човни, щоб видно було всіма, що плавають по морі.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гробниця, яку він зробив в Модеїні,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Трифон ходив обманливо з царем Антіохом молодшим і його забив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зацарював замість нього і поклав діядиму Азії і зробив велику пошесть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збудував твердині Юдеї і обгородив високими вежами і великими мурами і брамами і засувами і поклав в твердинях їжу.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вибрав чоловіків і післав до царя Димитрія, щоб зробити відпущення країні, бо всі діла Трифона були розбійницькі.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цар Димитрій післав до нього за цими словами і відповів йому і написав йому цього листа: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Димитрій Симеонові архиєреєві і царському другові і старшинам і юдейському народові, радіти.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Золотий вінець і галузку, яку ви післали, ми прийняли і є готові робити вам великий мир і написати про потреби, щоб відпустити вам відпускне.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ми вам поставили, стоїть, і твердині, які ви збудували, хай вам належать.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Відпускаємо незнання і проступки аж до сьогоднішнього дня і вінець, який ви винні, і якщо щось іншого уподатковувалося в Єрусалимі, хай більше не уподатковується.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якісь з вас є корисні, щоб записати (їх) до тих, що за нами, хай будуть записані, і хай буде між нами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Сто сімдесятого року забрано ярмо народів з Ізраїля,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почав писати в письмах і виступах: Першого року при Симоні, великому архиєреї і вождю і провіднику юдеїв.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він прийшов до Ґазари і окружив її таборами і зробив машини і приставив до міста і побив одну вежу і захопив.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вискакували ті, що в машині до міста, і був великий рух в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ті, що в місті з жінками і дітьми на мури, розриваючи свою одіж, і закричали великим голосом, прохаючи Симона дати їм правиці,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Не зроби нам за нашим лукавством, але за твоїм милосердям.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погодився з ними і не воював з ними. І він викинув їх з міста, і очистив доми, в яких були ідоли, і так ввійшов до нього, співаючи і благословляючи.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викинув з нього всю нечистоту і поселив в ньому мужів, які чинитимуть закон, і скріпив його і збудував собі в ньому помешкання.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твердині в Єрусалимі перескаджали виходити і входити до околиці і купувати і продавати і дуже голодували, і досить з них вмерли від голоду.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закричали до Симона, щоб одержати правицю, і він дав їм. І він викинув їх звідти і очистив твердиню від гидот.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неї двадцять третього (дня) другого місяця сто сімдесять першого року з хвалою і галуззям і з гуслями і з цимбалами і з сопілками і з піснями і з співами, бо знищено великого ворога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постановив кожного року проводити цей день з радістю. І він скріпив святу гору, що при твердині. І мешкав там він і ті, що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Симон побачив Івана, свого сина, що він є мужем, і поставив його володарем всіх сил. І він жив з Ґазарах.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Machabejska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2024-04-27T16:16:48Z</dcterms:modified>
</cp:coreProperties>
</file>