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Machabejska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почули народи, що довкруги, що збудовано жертівник і обновлено святиню як раніше, і вони дуже розгнівалися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вчинили раду, щоб вигубити рід Якова, тих, що були посеред них, і почали вбивати нарід і викидати.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воював з синами Ісава в Ідумеї, Акрабаттині, томущо вони окружили Ізраїль, і побив їх великою раною і скинув їх і взяв їхню здобич.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згадано зло синів Ваяна, які були засідкою для народу і згіршенням, щоб засідати на них в дорогах.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були ним замкнені в вежах, і він приступив до них і прокляв їх і спалив їхні вежі огнем з усіма, що були всередені.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перейшов проти синів аммона і знайшов сильну руку і численний нарід і їхнього володаря Тимотея.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зударився з ними численними війнами, і вони були розбиті перед його лицем, і він їх побив.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взяв Язир і його дочерні і повернувся до Юдеї.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народи, що в Ґалааді, проти Ізраїля, проти тих, що були в їхніх околицях, щоб їх вигубити, і вони втекли до твердині Датема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післали письма до Юди і його братів, кажучи: Зібралися проти нас народи довкруги нас, щоб нас вигубити,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приготовляються піти і захопити твердиню, до якої втікаємо, і Тимотей провадить їхньою силою.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прийшовши вирви нас з їхньої руки, бо впало множество з нас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наші брати, що в Тувії вигублені, і вони взяли в полон їхніх жінок і їхніх дітей і посуд, і там згинуло около однієї тисячі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читалися листи і ось інші посли прийшли з Галилеї роздираючи одіж, сповіщаючи за цими словами,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кажучи, що зійшлися проти них від Птолемаїди і Тиру і Сидона і всієї Галилеї чужинців, щоб нас вигубити.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почув Юда і нарід ці слова, зібрався великий збір, щоб порадитися, що зроблять для своїх братів, що є в біді, і завойовувані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Юда Симонові його братові: Вибери собі мужів і піди і спаси твоїх братів, що в Галилеї, а я і мій брат Йонатан підемо до Ґалаадити.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оставив Йосифа сина Захарія і Азарія як воєводу народу з осталими з сили в Юдеї на сторожі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їм кажучи: Дбайте про цей нарід і не зудартеся війною з народами аж доки ми не повернемося.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відділили Симонові три тисячі мужів, щоб піти до Галилеї, Юді ж вісім тисяч мужів до Ґалаадити.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Симон до Галилеї і зударився численними боями з народами, і народи були розбиті перед його лицем,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гнався за ними аж до брами Птолемаїди. І впало з народів яких три тисячі мужів, і він взяв їхню здобич.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взяв тих, що з Галилеї і в Арваттах з жінками і дітьми і все, що було в них, і привів до Юдеї з великою радістю.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Маккавей і Йонатан його брат перейшли Йордан і пішли дорогою трьох днів в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зустріли Наватеїв і вони зустріли їх мирно і розповіли їм все, що сталося їх братам в Ґалаадітіді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численні з них забрані до Восора і Восора в Алемах, Хасфо, Македі і Карнаїні, всі ці сильні і великі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осталих містах Ґалаадитіди є (туди) забрані. На другий день шикуються, щоб поставитися до бою проти твердинь і захопити і вигубити всіх цих в одному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нагло звернув Юда і його табір дорогою до пустині Восорри. І він захопив місто і забив кожного з чоловічого роду вістрям меча і взяв всю їхню здобич і спалив його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відійшов звідти вночі, і пішов аж до кріпості.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рано вранці вони підняли свої очі і ось багато народу, якому не було числа, що несли драбини і бойові машини, щоб захопити кріпость і воювали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побачив, що почався бій і крик міста піднявся аж до неба і з труб і з великим криком,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мужам сили: Повоюйте сьогодні за наших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вийшов в трьох частях за ними, і затрубили трубами і закричали в молитві.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довідався табір Тимотея, що це Маккавей, і втекли з перед його лиця, і він їх побив великою раною, і з них впало в тому дні яких вісім тисяч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звернув до Маафи і воював проти неї і захопив її і забив кожного з чоловічого роду і взяв її здобич і спалив її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Звідти він пішов і забрав Хасфо, Макед і Восор і осталі міста Ґалаадитиди.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після цих слів Тимотей зібрав інший табір і отаборився напроти лиця Рафона на другій стороні потока.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післав підстежити табір, і йому сповістили, кажучи: До нього зібрані всі народи, що довкруги нас, дуже велика сила.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найняв собі на поміч Аравів і отаборюються на другій стороні потока, вони готові іти проти тебе на війну. І пішов Юда їм на зустріч.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Тимотей володарям його сили коли наближався Юда і його табір до потока води: Якщо він перше перейде до нас, ми не зможемо встоятися перед ним, бо долаючи він нас подолає.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злякається і отабориться на другому боці ріки, ми перейдемо до нього і його здолаємо.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Юда наблизився до потоку води, поставив писарів народу на потоці і заповів їм, кажучи: Не оставте ніякого чоловіка, щоб отаборився, але хай всі підуть до 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перший перейшов проти них і за ним ввесь нарід, і народи були розбиті перед їхним лицем і вкинули свою зброю і втекли до храму Карнаїна.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взяли місто і спалили огнем храм з усіма, що в ньому. І Карнаїн відвернувся, і вони не могли більше встоятися перед лицем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зібрав ввесь Ізраїль, що в Ґалаадитіді від малого аж до великого, і їхніх жінок і їхніх дітей і посуд, дуже великий табір, щоб піти до землі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прийшли аж до Ефрона, і це велике місто в дорозі, дуже сильне, не можна було від нього відхилитися на право, чи на ліво, але лиш піти посередині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в місті, замкнулися і засунули брами камінням.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до них Юда з мирними словами, кажучи: Пройдемо через твою землю, щоб піти до нашої землі, і ніхто вам не вчинить зла, лише перейдемо ногами. І не схотіли йому відкрити.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заповів проголосити в таборі, щоб кожний отаборився на місці, в якому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отаборилися мужі сили, і він воював проти того міста цілий день і цілу ніч, і місто було видане до його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вигубив кожного з чоловічого роду вістрям меча і розбив його і взяв його здобич і пройшов через місто по вбитих.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перейшли Йордан до великої долини напроти лиця Ветсана.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збирав останніх і підбадьорував нарід впродовж всієї дороги, аж доки не прийшов до землі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прийшли на гору Сіон з радістю і веселістю і принесли цілопалення, бо з них не впав ніхто аж доки не повернулися в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днях, в яких був Юда і Йонатан в землі Ґалааду і Симон його брат в Ґалилеї проти лиця Птолемаїди,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 Йосиф син Захарії і Азарія володарі сили про хоробрі і воєнні вчинки, які вони вчинили,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Зробім і ми самим собі імя і підім воювати проти народів, що довкруги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сповістив тим, що з сили, що з ними, і вони пішли проти Ямнеї.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міста вийшов Ґорґія і його мужі їм на зустріч на війну.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звернули в сторону Йосиф і Азарія, і були гнані аж до границь Юдеї, і впали в дні тому з народу Ізраїля яких дві тисячі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велика поразка в народі, томущо не послухалися Юди і його братів ті, що бажали показати шляхетні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не були з насіння мужів тих, якими дано спасіння Ізраїля через їхню руку.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чоловік Юда і його брати дуже прославилися перед всім Ізраїлем і всіма народами, де було чути їхнє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них збиралися ті, що прославляли похвалами.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Юда і його брати і воювали проти синів Ісава в землі, що до півдня, і він побив Хеврон і його дочерні і знищив його твердині і спалив його стовпи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підвівся, щоб піти до землі чужинців і проходив Марісу.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в бою впали священики, які бажали йому показати мужні діла, коли вони вийшли в бій не порадившись.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відхилився Юда до Азоту, землі чужоземців, і знищив їхні вівтарі і спалив огнем різьблення їхніх богів і забрав здобич міст і повернувся до землі Юди.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Machabejska Глава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2024-04-29T15:49:59Z</dcterms:modified>
</cp:coreProperties>
</file>