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Księga Machabejska</w:t>
      </w:r>
    </w:p>
    <w:p>
      <w:pPr>
        <w:pStyle w:val="Nagwek2"/>
        <w:keepNext/>
        <w:jc w:val="center"/>
      </w:pPr>
      <w:r>
        <w:t>Глава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Братам юдеям, що в Єгипті, радіти. Брати юдеї, що в Єрусалимі, і ті, що в країні Юдеї, добрий мир.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хай Бог вчинить вам добро і згадає свій завіт, що до Авраама й Ісаака й Якова, його вірних рабів.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хай дасть вам всім серце, щоб Його почитати і чинити його волю великим серцем і душею повною бажання.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хай Він відкриє ваше серце в його законі і в заповідях, і хай зробить мир,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вислухає ваші благання і змилосердиться над вами, і хай не оставить вас в поганому часі.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тепер ми тут молимося за вас.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царював Димитрій в сто шістдесять девятому році, ми Юдеї написали вам в скорботі і в критичнім часі, що найшов на нас в цих роках, від коли повстав Ясон і ті, що з ним з святої землі і царства.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вони спалили браму і пролили невинну кров. І ми молилися до Господа і були вислухані і ми принесли жертви і пшеничну муку і ми запалили світила і поклали хліби.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тепер, щоб ви проводили дні шатер, в місяці хаселев, сто вісімдесять осьмого року.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Ті, що в Єрусалимі, і ті, що в Юдеї, і старшина, і Юда, до Аристовула вчителя царя Птолемея, що був з помазаних з роду єреїв, і до тих юдеїв, що в Єгипті, радіти і бути здоровими.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Спасенні Богом з великих клопотів дуже складаємо Йому подяку як ті, що стали до бою проти царя.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він викинув тих, що воювали в святому місті.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як прибув володар до Персії і з ним сила, що вважалася непоборимою, їх побили в святині Нанеїв, нанейскі священики, що послужилися змовою.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наче щоб з нею посвоячитися прибув до місця Антіох і ті друзі, що з ним, щоб взяти багато скарбів, наче придане.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як їх поставили священики Нанеї, і він прийшов з небагатьма до загороди храму, вони, як ввійшов Антіох, замкнувши храм,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відкривши в даху сховані двері, кидаючи каміння, побили вождя і розбивши на часті і голови віднявши викинули тим, що були назовні.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 усім благословенний наш Бог, який видав безбожних.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Бажаючи проводити в двадцять пятому (дні) хаселева очищення храму, ми вважали за потрібне вам сповістити, щоб і ви проводили свято шатер і огня, коли Неемія, який збудував святиню і жертівник, приніс жертви.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і коли до Персії заведені були наші батьки, ті побожні священики, що тоді (були), взявши огонь з жертівника потайки сховали на дні криниці, що була без води, в якій запечатали, щоб усім місце було невідоме.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як проминуло досить років, коли Бог зволив, піславши Неемію від царя Персії, він післав за огнем нащадків священиків, що (його) сховали. А як нам розповіли, що не знайшлося огня, але масна вода, він заповів їм, зачерпнувши, принести.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як принесено жертви, Неемія наказав священикам покропити водою дрова і те, що на них лежало.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це сталося і час перейшов і засяяло сонце, що раніше було за хмарами, піднявся великий огонь, так що всі здивувалися.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священики зробили молитву як горіла жертва, і священики і всі під проводом Йонатана, а інші відповідали як Неемія.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Була молитва, що мала такий чин: Господи, Господи Боже, всіх творче, страшний і сильний і справедливий і милосердний, одинокий царю і лагідний,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одинокий щедрий, одинокий справедливий і вседержитель і вічний, що спасаєш Ізраїля з усякого зла, що зробив батьків вибраними і освятив їх,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прийми жертву за ввесь твій нарід Ізраїля і обережи твою часть і освяти.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Збери наше розсіяння, помилуй тих, що в рабстві між народами, поглянь на зневажених і зогиджених, і хай народи впізнають, що Ти є наш Бог.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Скарай тих, що силою (нас) давлять і знущаються в гордості.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Насади твій нарід на твому святому місці, так як сказав Мойсей.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священики співали пісні.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Коли ж жертва згоріла, Неемія наказав і осталу воду вилити на велике каміння.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як це сталося, піднявся полумінь, а світло, що засвітилося від жертівника, його поглотило.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діло стало явним, і сповіщено цареві персів, що на місці, де сховали переселені священики огонь, появилася вода, якою і ті, що з Неемією, очистили жертви,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цар, загородивши, зробив святе місце, прослідивши діло.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кому цар чинив ласку, брав і давав багато дарів.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ті, що з Неемією, прозвали це Нефтар, що тлумачиться очищення, а багатьма називається Нефтай.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Księga Machabejska Глава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2024-04-24T19:20:20Z</dcterms:modified>
</cp:coreProperties>
</file>