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Знаходиться ж в письмах, що пророк Єремія приказав переселенцям взяти огонь, як даний знак,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пророк заповідав переселенцям, давши їм закон, щоб вони не забували господних заповідей, і щоб не заблудили умами, бачачи золотих і сріблих ідолів і їхню прикрасу.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таке інше кажучи, напоминав не відкидати закон з їхнього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в писанні, що пророк приказав за йому даною вказівкою, щоб шатро і кивот ішли з ним. А як він вийшов до гори, де Мойсей, вийшовши, побачив боже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прийшовши, Єремія знайшов дім - печеру і туди вніс шатро і кивот і жертівник кадила і закрив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деякі з тих, що ішли, щоб зазначити дорогу, і не змогли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Єремія пізнав, звинувативши їх сказав, що: І місце буде невідомим аж доки не збере Бог народу збір і стане милосердним.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Господь це вкаже, і зявиться господня слава і хмара, як і при Мойсеї зявлялася, як і коли помолився Соломон щоб місце дуже освятилося.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Розповідалося ж і як він, маючи мудрість, приніс жертву обновлення і завершення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і Мойсей він молився до Господа, і з неба зійшов огонь і пожер жертви, так як і Соломон молився, і огонь, зійшовши, спалив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Щоб те, що за гріх не було зїджене, воно було спалене.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Подібно і Соломон провів вісім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пояснюється і в писаннях і в літописах Неемії, і як будуючи бібліотеку він зібрав книги, що про царів і пророків і Давида, і листи царів про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ж і Юда нам зібрав все, що пропало через війну, що відбулася, і є у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це потребуєте, пішліть тих, що вам принесуть.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Бажаючи, отже, святкувати очищення, ми вам написали. Добре зробите як святкуватимете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Бог, що спас ввесь свій нарід, і віддав всім насліддя і царство і священство і святощі,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обіцяв через закон. Бо надіємося на Бога, що Він скоро нас помилує і збере з під неба до святого місця, бо Він спас нас з великого зла і очистив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те, що про Юду Маккавея і його братів і очищення великої церкви і обновлення жертівника,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й війни проти Антіоха Епіфана і його сина Евпатора,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появи, що були з неба до тих, що за юдейство славно виказалися мужними, так що, нечисленними будучи, усю країну перемогли і прогнали множество варварів,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розголошений по всій вселенній храм здобули, і освободили місто і виправили тих, що бажали знищити закони, як Господь з усією добротою був до них милосерний,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обяснене Ясоном Киренеєм в пятьох книгах, стараємося одним твором скорочено подати.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роздумуючи над великою кількістю й існуючу трудність для тих, що бажають вглянути в розповіді історії, через велику кількість матерялу,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подбали для тих, що бажають читати, щоб було приємне, а для тих, що люблять мудрість, щоб через пригадування дати доступність, а всім, що читають, користь.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нам, що взялися за скорочення, труд не легкий, а діло поту і чування,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не є легко для того, що готує бенкет, і шукає для інших користі, подібно через численну благодарність радо понесемо труд,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даючи змогу писателеві докладно відтворити усе, а трудячись, щоб іти за правилами скорочення.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будівничому нового дому треба дбати за цілу будову, а тому, що береться обновляти і малювати, треба вишукати належне для прикраси, так я думаю і про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Ввести і зробити розповідь і говорити в подробицях про те, що в подробицях, належиться першому складачеві історії,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займатися скороченням розповіді і домагатися полегшеного досягнення діла є для того, хто чинить переповідження.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звідси зачнемо розповіді раніше сказаного, так зачавши. Бо нерозумно помножувати (слова) перед розповіддю, а розповідь коротити.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2024-04-28T12:26:22Z</dcterms:modified>
</cp:coreProperties>
</file>