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святе місто було заселене з усяким миром і законами бо були добре бережені через побожність архиєрея Онія і ненавидження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самі царі шанували місце і храм прославляли великими дарами,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що і Селевкій цар Азії давав з власних прибутків всі видатки, що припадали на служіння жертов.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якийсь Симон з Валґейського племени наставлений на настоятеля храму розійшовся з архиєреєм через непорядок, що в місті,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можучи перемогти Онію він прийшов до Аполлонія Тарсая, що в тім часі (був) воєводою Долини Сирії і Фінікії,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сповістив про безчисленні маєтки, що кишіли в єрусалимській скарбниці, так що множество скарбів було безчислене, і вони не належать до справи жертов, а що було можливо піддати це під владу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зустрівшись з царем, Аполлоній обявив йому про згадані багацтва. Він же, вибравши Іліодора, що над ділами, післав, давши листи, щоб забрати вищезгадані багацтва.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Іліодор зараз пішов, вдаючи наче йде до міст Долини Сирії і Фінікії, а на ділі, щоб виповнити царський приказ.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Прийшовши ж до Єрусалиму і дружньо прийнятий архиєреєм міста, він сказав про зроблене обявлення і сказав задля чого він прийшов. Він вивідував чи це поправді так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архиєрей показав, що це склади вдовиць і сиріт,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деякі Іркана Товія, дуже шляхетного чоловіка, не так як перекрутив був безбожний Сімон, а всього чотириста талантів срібла, а двісті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зовсім недопустимим є скривдити тих, що повірили в святість місця, і непорушність і чесність святині, що шанована на ввесь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той, через ці царські заповіді, які він мав, говорив, що всіляко це має бути забране до царського.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Назначивши ж день, він ввійшов, щоб над цим провести нагляд. Був не малий заколот по всьому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Священики перед жертівником в священичих одежах, вкинувши себе (на землю), кликали до неба, щоб Той, що дав закон про зберігання, щоб тим, що дали на збереження, це зберегти спасенним.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ж, що той, хто бачив лице архиєрея, був зранений умом. Бо вид і змінена барва виказувала душевну муку.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чоловіка окружав якийсь жах і тілесний страх, через що явним ставало тим, що дивилися, що повстало серцеве терпіння.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Одні ж з домів групами бігли на всенародне благання, томущо місце мало стати посміховиськом.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жінки підперезані по грудях мішками, множилися по дорогах, а замкнені дівиці, одні прибігли до брам, а інші на стіни, а деякі дивилися через вікна.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ж піднявши руки до неба, чинили молитву.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Жаль було падіння, замішаного множества, і великого смутку архиєрея, що очікував (зло).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одні прикликували всесильного Господа, щоб ввірене спасенним зберегти для тих, що повірили з усією певністю.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Іліодор виконував задумане.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же як він з прибічниками вже був у скарбниці, Кріпкий над духами і всіма силами зробив велике видіння, так що всі, що відважилися ввійти, жахнулися від божої сили на ослаблення і змінилися на перестрашених.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їм зявився якийсь страшний кінь, що мав вершника і був прикрашений дуже гарним вбранням, а плавно несений стряс Іліодора передним озброєнням. А здавалося, що той, що сидів, мав золоту зброю.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з ним зявилися інші два молодці, гарні тілесною силою, прекрасні ж славою, гарні одінням, і вони ставши з кожної сторони, бичували його безперестанно, завдаючи йому численні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нагло впав до землі і був покритий великою темрявою, схопивши і поклавши на лежака того,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дотепер з великим почотом і всіма прибічниками прийшов до вище згаданої скарбниці, виносили безпомічним його, про якого було явно, що він впізнав божу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через божественну силу був вкинений без мови і всякої скріплюючої надії і спасіння,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вони благословили Господа, що прославив своє місце, і трохи раніше страхом і жахом сповнений храм наповнився радості і веселості, як зявився Господь Вседержитель.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Швидко ж деякі з друзів Іліодора благали Онію прикликати Всевишнього і дарувати життя тому, що вповні лежав при останньому віддиху.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Архиєрей вважаючи, щоб часом не задумав цар, що якийсь злий вчинок проти Іліодора був вчинений юдеями, приніс жертву за спасіння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архиєрей чинив надолуження, ці молодці знову зявилися Іліодорові в ту ж одіж зодягнені, і ставши, сказали: Віддай велику хвалу Онію архиєреєві, бо через нього Господь тобі дарує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ж побитий з неба сповісти всім величну божу силу. А сказавши це, стали невидимі.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Іліодор, принісши жертву Господеві і помолившись великими молитвами до Того, що дав жити, і Онію угостивши, повернувся до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свідчив всім, що очима бачив діла великого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як цар запитав Іліодора хто надається, щоб його ще раз післати до Єрусалиму, він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маєш якогось ворога чи зрадника, пішли його туди, і приймеш його побитим, якщо й спасеться, це томущо на місці справді є якась божа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маючи небесне помешкання є оборонцем і помічником тому місцю і тих, що приходять чинити зло, бючи вигублює.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отже відносно Іліодора і стереження скарбниці так проминуло.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2024-04-27T22:53:35Z</dcterms:modified>
</cp:coreProperties>
</file>