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Księga Machabejska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Філопатор довідавшись від тих, що поверталися, про те, що сталося, що Антіох відібрав ним держані місця, заповівши всім пішим і кінним силам, і взявши сестру Арсіною вийшов до Рафійських місць, де отаборилися ті, що при Антіоху.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Якийсь Теодот задумавши виконати зраду, взявши йому переданих найсильніших птолемейських вояків, пробився вночі до шатра Птолемея, щоб сам його убити і так розвязати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його вивів Досітей, прозваний Дрімулій, родом юдей, що пізніше ж відкинув батьківські закони і відчужився навчання, оставив в шатрі якогось незнаного, якому припало одержати муку 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відбувся тяжкий бій і справи для Антіоха радше добре поступали, Архіноя проходжуючись підбадьорувала сили з розчуленням і слізьми з розпущеними косами, щоб вони сміливо помогли собі і дітям і жінкам, обіцявши дати побідникам дві мниси золота кожному.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трапилося знищити ворогів в ручному бою, а й схопити багатьох з тих, що несли списи.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Побідивши ж змову він судив, пішовши, потішити близькі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зробивши це і давши храмам дари, мужними вчинив підвладних.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юдеї післали до нього від старців і старшин, що його вітали і приносили дари і поздоровляли з тим, що сталося, трапилося, що він ще більше жадав якнайшвидше до них прибути.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прийшовши до Єрусалиму і принісши жертву великому Богові і давши подяку і вчинивши щось гідного для місця і прибувши на місце і подивувавшись художності й красі,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 здивований поряком храму, він зажадав забажати ввійти до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ті сказали, що не годиться, щоб це сталося, томущо ані тим з народу не годиться ввійти, ані всім священикам, але лиш самому голові всіх - архиєреєві, і цьому раз в рік, він ніяк не уступив.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прочитано закон, то ані так він не відступив, кажучи, що йому належиться ввійти, мовлячи: Якщо і вони позбавлені такої шани, мені ж не належить (бути позбавленим).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випитував чому коли він входить до кожного храму, ніхто з присутніх не боронив.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хтось не передумавши сказав, що йому зле цим хвалитися.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це сталося, він каже, чому помимо всього не ввійти, чи вони бажають чи 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священики в усіх одежах припали і благали великого Бога помогти в тому, що стається, і змінити нагальність того, що люто напав, як вони криком зі слізьми наповнили храм,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осталися в місті, жахнувшись, вискочили не знаючи, що стається.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дівчата замкнені в кімнатах з тими, що породили, вибігли і чинили надолуження, посипуючи порох на голови, наповнюючи дороги голосінням і стогоном.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щойно відлучені, полишивши шлюбні кімнати і належну скромність, чинили безчинне збіговисько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матері і годувальниці, оставивши новонароджених дітей, якими займалися, сюди і туди, одні в домах, інші по дорогах, нестримно збиралися до храму Найвищого.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молитва на це зібраних була різна через безбожне намагання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цими деякі з громадян насмілившись не попускали йому, щоб поклав кінець і думав бажане виповнити,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кричачи, щоб зробити біг до озброєння і мужньо вмерти за батьківський закон, зробили в місті великий розрух, а заледве старцями і старшинами відвернені прибули на це місце молитви.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множество і як передше в цьому перебувало, молячись.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старці, що при царі, дуже старалися відвести від бажаного задуму його гордий ум.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 він набравши відваги, все відкинувши, вже і чинив вхід, думаючи довершити вищесказане.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бачачи це й ті, що при ньому були, повернулися, щоб з нашими прикликати Того, що має всю силу, щоб поміг в тому, що діється, і не допустив до безбожного і прегордого вчинку.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 постійних і сильних неустаючих криків юрби, був якийсь невимовний рев.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можна було вважати, що не тільки люди, але й мури і вся основа шумить, радше тоді всі бажали смерти ніж опоганення місця.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Księga Machabejska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2024-04-23T07:52:00Z</dcterms:modified>
</cp:coreProperties>
</file>