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III Księga Ezdrasza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Книга пророка Езри, сина Сарея, сина Азарея, сина Гелкія, сина Салами, сина Садока, сина Ахитова,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сина Ахія, сина Фінееса, сина Гелі, сина Амерія, сина Азія, сина Марімота, сина Арни, сина Озії, сина Ворита, сина Авіссея, сина Фінееса, сина Елезара,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сина Аарона з племени Левія, який був полонений в країні Медів, в царство Артаксеркса царя персів.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мене було Господнє слово,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Іди, сповісти моєму народові їхні злі діла і їхнім синам лукаві вчинки, які вчинили супроти Мене, щоб сповістили синам їхніх синів,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 них помножилися гріхи їхніх батьків. Бо забувши про Мене, принесли жертви чужим богам.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Я їх вивів з землі Єгипту, з дому рабства? Вони ж розгнівили Мене і відкинули мої ради.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ж острижи волосся твоєї голови і вкинь на них всі зла, томущо не послухалися мого закону, нарід же розпущений.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Доки терпітиму їх, яким Я дав стільки добра?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скинув задля них багатьох царів, Я побив Фараона з його слугами і все його військо.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вигубив всі народи з перед їхнього лиця і на сході двох областей Я розсіяв народи Тиру і Сидону і Я вигубив всіх їхніх ворогів.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Ти ж говори до них, кажучи: Так говорить Господь: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Явним є, що Я провів вас через море і приготовив вам прохідні стежки в непрохідних, Я вам дав як вождя Мойсея і Аарона священика.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вам дав світло стовпом огня і Я зробив у вас великі чуда. Ви ж про Мене забули, каже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 Вседержитель: Перепелиця була вам знаком, Я дав вам табори на оборону і там ви нарікали.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веселилися ви в моїм імені знищенням ваших ворогів, але нарікаєте аж до тепер.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 є добра, які Я вам зробив? Чи не закликали ви до Мене в пустині як ви зголодніли і були спрагнені,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кажучи: Навіщо Ти вивів нас в цю пустиню, щоб нас вигубити? Краще було б нам служити єгиптянам, ніж померти в цій пустині.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болів вашими голосіннями і Я вам дав манну в їжу, ви їли ангельський хліб.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розбив Я скелю як ви були спрагнені, і не потекли подостатком води? Листями дерев Я вас покрив через горяч.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розділив вам щедрі землі, Я відкинув з перед вашого лиця Хананеїв і Ферезеїв і Філистимлян. Що ще для вас маю вчинити?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 Вседержитель: Як ви були спрагнені в пустині при гіркій ріці і хулили моє імя,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не вкинув на вас огонь задля хули, але, кинувши до води дерево, Я зробив ріку солодкою.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зроблю з тобою, Якове? Ти не захотів Мене послухатися, Юдо. Перенесуся до інших народів і їм дам моє імя, щоб зберігали мої заповіді.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ви Мене оставили, і Я оставлю вас. Коли ви в Мене проситимете милосердя, не змилосерджуся над 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закличите до Мене, Я не вислухаю вас. Бо ви нечистими зробили ваші руки кровю, і ваші ноги швидкі, щоб чинити вбивства.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 оставили не Мене, але себе самих,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каже Господь Вседержитель: Чи Я не благав вас, як батько синів і як мати дочок і як годувальниця своїх малят,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ви були Мені народом і Я вам Богом, і ви Мені синами і Я вам батьком?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так зібрав вас, як квочка своїх малят під свої крила. Тепер же, що зроблю з вами? Відкину вас від мого лиця.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ви Мені принесете жертви, відверну від вас моє лице. Бо Я відкинув ваші празничні дні і новомісяці і обрізання.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післав до вас моїх слуг пророків, яких, взявши, ви забили і роздерли їхні тіла, Я домагатимуся їхньої крови,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 Вседержитель: Дім ваш вкину пустим, (а) вас (розкину) так як вітер солому.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не матимуть нащадків, томущо оставили з вами мій закон і вчинили те, що погане, супроти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Віддам ваші хати народові, що прийде. Ті, не почувши Мене, повірять, вони, яким Я не показав знаків, зроблять те, що Я заповів.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побачили пророків і згадають їхню старину.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Свідчу про ласку народу, що приходить, якого малята тішаться радістю, тілесними очима не бачачи Мене, духом же повірять в те, що Я сказав.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тепер, батьку, поглянь зі славою і глянь на нарід, що приходить зі сходу,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яким Я дам провідництво Авраама, Ісаака і Якова і Осії і Амоса і Міхея і Йоїла і Авдії і Йони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Наума і Авакума, і Софонії, Ангея, Закхея і Малахії, який і прозваний був господним ангелом.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III Księga Ezdrasza Глава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2024-04-25T13:54:58Z</dcterms:modified>
</cp:coreProperties>
</file>