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Księga Ezdrasza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На початку земного круга, і раніше ніж стояли виходи віку, і раніше ніж дули зібрання вітрів,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раніше ніж звучали голоси громів, і раніше ніж світили лучі блискавиць, і раніше ніж скріплені були основи раю,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раніше ніж видно було гарні квіти, і раніше ніж закріплені були сили рухів, і раніше ніж зібрані були безчисленні війська ангелів,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раніше ніж підняті були висоти повітряні, і раніше ніж названі були міри твердей, і раніше ніж поставлено підніжжя Сіону,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раніше ніж досліджені були теперішні роки, і раніше ніж відчужені були вигадки тих, що тепер грішать, і позначені були ті, що збирають віру як скарб,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Я подумав, і це зроблене через Мене Самого і не через іншого, щоб і кінець через Мене і не через іншого.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сказав: Який буде поділ часів, або коли кінець першого і початок слідуючого?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Від Авраама аж до Авраама, томущо від нього народився Яків і Ісав, бо рука Якова держала від початку пяту Ісава.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Ісав кінець цього віку, і Яків початок наступного.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кінець чоловіка пята і початок чоловіка рука, між пятою і рукою іншого не шукай, Езро.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відповів і сказав: О Владико Господи, якщо я знайшов ласку перед твоїми очима,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показав твому слузі кінець твоїх знаків, які по часті Ти мені показав в попередній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відповів і сказав до мене: Підведися на твої ноги і почуєш голос повний звуку.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якщо трусом порушиться місце, на якому стоїш на ньому,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 ньому говоритиметься, ти не лякайся, томущо слово про кінець. І основи землі зрозуміють,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про них самих мова, затремтять і порушаться. Бо знають, що треба змінити їхній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я почув, і піднявся на мої ноги і я почув, і ось голос, що говорив, і його звук наче звук багатьох вод.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Ось приходять дні і буде, коли почну приближатися, щоб відвідати тих, що живуть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почну вимагати від тих, що неправедно пошкодили неправедністю своєю, і коли сповниться упокорення Сіона,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буде позначений вік, який починає минати, я вчиню ці знаки: Книги відкриються перед лицем тверді і всі разом побачать,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молоді роки заговорять своїми голосами, і вагітні породять незрілих дітей трьох і чотирьох місяців і житимуть і рухатимуться,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зразу зявляться посіяні місця не посіяними, і повні склади зразу знайдуться порожними,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труба заголосить звуком, який, як усі почують, зразу жахнуться.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тім часі буде, що воюватимуть друзі проти друзів як недруги, і жахнеться земля з тими, що живуть на ній, і жили джерел стануть і не побіжать три години.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кожний, хто останеться з усіх цих, про яких я тобі раніше сказав, цей спасеться і побачить моє спасіння і кінець мого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побачать люди, які є прийняті, які не закоштували смерти від свого народження, і зміниться серце тих, що живуть і обернеться на інше почуття.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усунеться зло і погаситься біль.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Заквітне ж віра і побідженим буде зітління, і покажеться правда, яка стільки часу була без овочу.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він мені говорив, і ось поволи рухалося місце, на якому стояв я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Це прийшов Я тобі показати і в теперішній 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якщо знову помолишся і знову попостиш сім днів, знову тобі сповіщу у дні більше від цих,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слухом почуто твій голос перед Всевишним. Бо бачить Сильний твоє напрямлення і Він побачив чеснотливість, яку ти мав від твоєї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це післав мене тобі показати це все і сказати тобі: Вір і не бійся,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спішися думати марне про раніші часи, щоб ти не поспішився в останніх часах.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цього, і я знову заплакав і подібно попостив сім днів, щоб сповнити три тижні, які сказано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осьмій ночі, і знову моє серце стуброване в мені і я почав говорити до Всевишнього.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мій дух дуже розпалювався і моя душа була заклопочена.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О Господи, говорячи Ти заговорив від початку створення в першому дні кажучи: Хай буде небо і земля, і твоє слово доконало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був дух, що летів і темряви носилися довкруги і тиша, звуку людського голосу ще не було від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Ти сказав з твоїх скарбів винести світло, що від світла, щоб тоді появилися твої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другому дні знову Ти створив дух тверді і приказав йому, щоб поділив і зробив поділ між водами, щоб якась часть відійшла догори, а часть осталася вдолі.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третого дня Ти приказав водам зібратися в сьомій часті землі, а шість частей Ти осушив і зберіг, щоб з них (часті) були перед тобою посіяні і оброблені на службу. Бо твоє слово пішло, і зразу діло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зразу було безмірне множество овочу і різнородне бажання смаку і не до повторення квіти з барвою і недослідимі запахи запахів. І це сталося дня третого.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Четвертого ж дня ти приказав щоб було сяйво сонця, світло місяця, розположення звізд,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їм приказав, щоб служили тому чоловікові, що в будучому мав бути створений.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Пятого ж дня сказав ти сьомій часті де вода була зібрана, щоб створила звірів, птахів і риби, і так робила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німа і без душі вода, так як її приказувалося, творила звірів, щоб з цього народи розповідали про твої подивугідні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тоді Ти зберіг дві душі, імя однєї Ти назвав Енох і імя другої Ти назвав Левіятан.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відлучив їх один від одного. Бо сьома часть, де була зібрана вода, не могла їх держати.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дав Енохові одну часть, яка була осушена третього дня, щоб він жив на ній, де є тисячі гір.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Левіятанові ж ти дав сьому часть - мокру. І ти їх зберіг, щоб були в їжу тим, кому хочеш і коли хочеш.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Шостого ж дня ти приказав землі, щоб створила перед тобою скотину і звірів і плазунів,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цими, Адам, якого Ти наставив володарем над всіма створеними, яких створив ти, і з нього виводимося ми всі, нарід, якого Ти вибрав.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усе я сказав перед Тобою, Господи, томущо Ти сказав, що задля нас Ти створив первородний світ.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осталі ж народи, які народилися від Адама, Ти сказав, щоб вони не були нічим, і що прирівнені до того, що випльовується, і до каплі з посуду Ти уподібнив їхній достаток.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ось ці народи, що вважалися за ніщо, панують над нами і пожирають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твій первородний нарід, якого Ти покликав, одинокий, ревнитель, милий, видані в їхні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вік створений задля нас, чому ми не посідаємо насліддям наш вік? Доки це?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Księga Ezdrasza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2024-04-29T23:12:27Z</dcterms:modified>
</cp:coreProperties>
</file>