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Книга родоводу Ісуса Христа, Сина Давидового, Сина Авраамового.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Авраам породив Ісаака. Ісаак породив Якова. Яків породив Юду і братів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 породив Фареса і Зару від Тамари. Фарес породив Есрома. Есром породив Арама.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Арам породив Амінадава. Амінадав породив Наассона. Наассон породив Салмона.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Салмон породив Вооза від Рахави. Вооз породив Овида від Рути. Овид породив Єссея.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Єссей породив царя Давида. Давид же [цар] породив Соломона від дружини Урія.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Соломон породив Ровоама. Ровоам породив Авію. Авія породив Асафа.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Асаф породив Йосафата. Йосафат породив Йорама. Йорам породив Озію.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Озія породив Йоатама. Йоатам породив Ахаза. Ахаз породив Єзекію.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Єзекія породив Манасію. Манасія породив Амоса. Амос породив Йосію.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Йосія породив Єхонію та його братів під час вавилонського переселення.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 вавилонськім переселенні Єхонія породив Салатиїла. Салатиїл породив Зоровавеля.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Зоровавель породив Авіюда. Авіюд породив Еліякима. Еліяким породив Азора.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Азор породив Садока. Садок породив Ахима. Ахим породив Еліюда.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Еліюд породив Елеазара. Елеазар породив Маттана. Маттан породив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Яків породив Йосипа, чоловіка Марії, від якої народився Ісус, названий Христом.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Йосип, її чоловік, будучи праведним і не бажаючи її ославити, вирішив потайки відпустити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ж народить Сина, і назвеш Його ім'ям Ісус, бо Він спасе свій народ від його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Це ж усе сталося, щоб збулося Господнє слово до пророка, який говорить: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Ось, діва матиме в лоні і народить Сина, і дадуть Йому ім'я Емануїл, що означає: З нами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Йосип, уставши від сну, зробив так, як наказав йому Господній ангел, і прийняв свою дружину;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спізнав її доти, доки не породила Сина свого [першонародженого], і назвав Його Ісусом.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ж Ісус народився у Вифлеємі юдейськім за днів царя Ірода, то мудреці прийшли зі сходу до Єрусалима,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Цар юдейський, що народився? Бо ми бачили Його зірку на сході і прийшли Йому поклонитися.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цар Ірод злякався, а з ним і увесь Єрусалим;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зібравши всіх архиєреїв та книжників народу, випитував у них, де б мав народитися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Вони ж сказали йому: у Вифлеємі юдейськім, бо так написано пророком: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Вифлеєме, земле Юди, нічим не менший від інших володінь Юди; бо з тебе вийде вождь, який пастиме мій народ Ізраїлю.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Ірод, потайки прикликавши мудреців, випитав їх про час, коли з'явилася зірка,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пославши їх до Вифлеєма, сказав: Ідіть і докладно випитайте про Дитя; коли ж знайдете Його, сповістіть мене, щоб і я пішов та поклонився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Вислухавши царя, вони пішли; і ось зірка, яку побачили на сході, йшла перед ними, доки не стала над місцем, де було Дитя.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зірку, вони надзвичайно зраділи.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увійшовши до хати, побачили Дитя з Марією, Його матір'ю. Впавши на коліна, поклонилися Йому і, відкривши свої скарби, піднесли Йому дари - золото, ладан та миро.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одержавши вві сні вістку, щоб не поверталися до Ірода, відійшли іншою дорогою до своєї країни.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відійшли, то Господній ангел у сні з'явився Йосипові і сказав: Вставай, візьми Дитя і Його матір та втікай до Єгипту і будь там, доки я тобі не скажу, бо Ірод розшукуватиме Дитя, щоб знищити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же, вставши, взяв Дитя і Його матір уночі й відійшов до Єгипту,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там, поки не помер Ірод, аби збулося сказане від Господа пророком, що каже: З Єгипту покликав Я Мого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Ірод, побачивши, що мудреці його висміяли, дуже розгнівався; послав вибити всіх дітей, що були у Вифлеємі та в усіх його околицях, - від двох років і нижче, - за часом, який випитав був у мудреців.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Отож, збулося сказане пророком Єремією, що каже: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Рамі чути голос, [плач і] ридання, і великий крик: це Рахиль оплакує своїх дітей і не хоче втішитися, бо нема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помер Ірод, Господній ангел у сні з'явився Йосипові в Єгипті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каже: Вставай, бери Дитя і Його матір та йди в землю Ізраїльську, бо повмирали ті, що шукали душу Дитяти.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же, вставши, взяв Дитя і Його матір та й прийшов до Ізраїльської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ж, що в Юдеї царює Архелай, замість свого батька Ірода, побоявся туди йти. A одержавши вість уві сні, пішов до Галилеї;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прийшовши, поселився в місті Назареті: це, щоб збулося сказане пророками, що назареєм назветься.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Тими ж днями приходить Іван Хреститель проповідувати в Юдейській пустині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каже: Покайтеся, бо наблизилося Небесне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 же Іван мав одяг з верблюжї шерсті шкіряний пояс довкола стегон своїх. Їжею його була саранча та дикий мед.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виходив до нього Єрусалим, і вся Юдея, і вся йорданська околиця,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хрещені ним в ріці Йордані, визнаючи свої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зробіть плід, гідний каяття,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пробуйте говорити в собі: Маємо батька Авраама. Бо скажу вам, що Бог може з цього каміння підняти дітей Авраамових.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Сокира вже лежить біля коріння дерева: всяке дерево, яке не дає доброго плоду, зрубується та у вогонь укидаеться.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я хрещу вас водою на покаяння, а Той, що прийде після мене, сильніший від мене; Йому я не гідний взуття нести; Той вас хреститиме Духом Святим та вогнем.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Лопата в Його руці, і Він вичистить свій тік та збере Свою пшеницю до засіків, полову ж спалить невгасним вогнем.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приходить Ісус з Галилеї на Йордан до Івана, щоб хреститися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Іван же стримував Його, кажучи: Це мені потрібно від тебе хреститися, а Ти йдеш до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Відповідаючи, Ісус мовив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Залиш тепер, бо так належить нам виконати всю правду.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Тоді допустив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Охрестившись, Ісус зараз же вийшов з води. І ось відчинилося Йому небо, побачив Духа Божого, що сходив, як голуб, та наближався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голос лунає з неба: Це є Син мій улюблений, якого Я вподобав.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Ісус був виведений Духом у пустиню, щоб спокушав Його диявол.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Попостившись сорок днів та сорок ночей, потім зголоднів.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приступивши до Нього, спокусник сказав: Якщо ти Син Божий, скажи, щоб це каміння стало хлібами.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же, відповідаючи,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написано: не самим хлібом житиме людина, але кожним словом, що виходить з Божих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диявол узяв Його до святого міста і поставив Його на наріжнику храму,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й каже: Якщо ти є Божим Сином, кинься додолу; бо написано, що Своїм ангелам повелить про тебе [щоб оберігати тебе,] і на руки візьмуть Тебе, щоб часом не вдарив ти об камінь ноги Твоєї.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Знову ж написано: Не спокушатимеш Господа Бога твого.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бере Його диявол на дуже високу гору і показує Йому всі царства світу та їхню славу,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каже: Це все дам тобі, якщо, впавши ниць, поклонишся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 геть [від Мене], сатано. Бо написано: Господеві Богу твоєму поклонишся і Йому єдиному служитемеш.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лишив Його диявол; і ось ангели приступили й слугували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 [Ісус], що Івана ув'язнено, і відійшов до Галилеї.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лишивши Назарет, прийшов і оселився в Капернаумі, що при морі, в околицях Завулонових та Нефталимових,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щоб збулося сказане пророком Ісаєю, який сповіщав: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Земле Завулонова і земле Нефталимова, дорого моря, по тім боці Йордану, Галилеє поганська!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Народ, що сидів у темряві, побачив велике світло; і тим, що сидять у країні смертної тіні, - їм засяяло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Відтоді почав Ісус проповідувати й казати: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Покайтеся, бо наблизилося Небесне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Ходячи при морі Галилейськім, побачив двох братів - Симона, що звався Петром, та Андрія, його брата, - які закидали сіть у морі, бо були рибалками.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за Мною i зроблю вас ловцями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Негайно залишивши сіті, вони пішли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відійшовши звідти, побачив інших двох братів - Якова Зеведеєвого та Івана, його брата; вони разом із своїм батьком Зеведеєм лагодили свої сіті; і покликав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Залишивши зразу човен і батька, вони пішли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[Ісус] ходив усією Галилеєю, навчаючи в їхніх синаґоґах, проповідуючи Євангелію Царства та вздоровляючи всяку недугу і всяку хворобу в народі.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пішла чутка про Нього по всій Сирії, і привели до Нього всіх хворих на різні недуги, знеможених стражданнями, і біснуватих, і лунатиків, і спаралізованих, - і уздоровляв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Ним пішли численні юрби з Галилеї, і з Десятимістя, і з Єрусалима, і з Юдеї, і з Зайордання.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юрбу, вийшов на гору, і коли сів, приступили до Нього Його учні.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Відкривши свої вуста, навчав їх,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убогі духом, бо їхнє є Царство Небесне.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ті, що плачуть, бо вони будуть утішені.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лагідні, бо вони успадкують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голодні й спраглі на справедливість, бо вони наситяться.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милосерді, бо вони помилувані будуть.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чисті серцем, бо вони Бога побачать.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миротворці, бо вони синами Божими будуть названі.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переслідувані за правду, бо їхнє є Царство Небесне.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ви, коли зневажатимуть вас та переслідуватимуть, і скажуть всяку погань на вас, поносячи вас за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Радійте й веселіться, бо велика винагорода ваша на небі; адже так само переслідували пророків, які були перед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є світлом для світу. Не можна сховати міста, яке стоїть на 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не запалюють світильника, щоб поставити його під посудину, але на свічник, щоб світив тим, що в оселі.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хай засяє ваше світло для людей, щоб побачили ваші добрі діла й прославили Батька вашого, Який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думайте, що Я прийшов скасувати закон або пророків; не прийшов Я скасувати, але доповнити.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доки існуватимуть небо й земля, жодна йота, жодна риска із закону не скасується, поки все не збудеться.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порушить одну з цих найменших заповідей і того навчить людей, - він найменшим назветься в Царстві Небеснім; а хто виконає і навчить, той великим назветься в Царстві Небеснім.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бо вам, що коли ваша праведність не перевищить праведности книжників і фарисеїв, не ввійдете до Царства Небесного.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чули, що було сказано прадавнім: Не вбивайте: бо коли хто вб'є, підпадає під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кажу вам, що кожний, хто гнівається на брата свого [безпідставно], підпадає під суд. Якщо хто скаже на свого брата: рака (нікчема, блазень, виродок), - той підпадає під верховний суд. А хто скаже: дурний, - той підпадає під вогняну геєнну.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якщо принесеш твій дар до жертівника і там пригадаєш, що твій брат має щось проти тебе,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лиши там твій дар перед жертівником, піди спочатку і помирися з твоїм братом, а тоді вже, прийшовши, принось твій дар.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Домовляйся із твоїм суперником швидко, доки ти з ним у дорозі, аби не видав тебе суперник судді, а суддя [тебе не видав] слузі і не був ти кинутий до в'язниці.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тобі: не вийдеш звідти, доки не віддаси останнього кодранта.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чули, що було сказано: Не чини перелюбу.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кажу вам, що кожний, хто погляне на жінку, аби пожадати її, той вже вчинив перелюб з нею у своїм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ж твоє праве око спокушає тебе, вийми його і викинь геть від себе; бо краще для тебе, щоб пропав один із твоїх членів, аніж щоб усе твоє тіло було вкинене до геєнни [вогняної].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твоя права рука спокушає тебе, відрубай її і викинь від себе; бо краще для тебе, щоб згинув один із твоїх членів, аніж щоб усе твоє тіло пішло до геєнни.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Сказано було: Хто відпустить свою жінку, хай дасть їй відпускного листа.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Знову ви чули, що сказано було прадавнім: Не клянися неправдиво - виконуй (додержуй) перед Господом клятви свої.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кажу вам зовсім не клястися; ні небом, бо воно є Божим престолом;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 землею, бо вона є підніжжям для Його ніг; ні Єрусалимом, бо це місто великого Царя;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клянися і своєю головою, бо не можеш жодної волосини зробити ані білою, ані чорною.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Хай же буде слово ваше: так - так; ні - ні; а що більше цього, те є від лихого.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чули, що було сказано: Око за око і зуб за зуба.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кажу вам не противитися злу; але якщо тебе хто вдарить у твою праву щоку, підстав йому й другу.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тому, хто хоче з тобою судитися і відняти в тебе одяг, віддай йому й плаща.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змусить тебе пройти одну верству, йди з ним дві.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Тому, хто просить у тебе щось, дай; і від того, хто хоче в тебе позичити, не відвертайся.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чули, що було сказано: Полюби ближнього свого і ненавидь свого ворога.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 ви були синами вашого Батька, Який на небі, Який своїм сонцем осяває злих і добрих і посилає дощ на праведних і на неправедних.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коли любите тих, хто вас любить, то яку винагороду від цього маєте? Чи не те саме й митники роблять?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тільки вітаєте ваших друзів, то що особливого робите? Чи не так і погани роблять?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будьте досконалі, як досконалий ваш Батько Небесний.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Дивіться: ваших добрих вчинків не робіть перед людьми, аби вас бачили; бо не матимете винагороди від вашого Батька, який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коли ти даєш милостиню, не сурми перед собою, як те роблять лицеміри в синаґоґах та на вулицях, щоб їх прославляли люди; щиру правду кажу вам, вони вже одержують свою винагороду.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як ти даєш милостиню, хай твоя ліва рука не знає, що робить твоя права рука,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аби твоя милостиня була в таємниці; і твій Батько, що бачить таємне, віддасть тобі [явно].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ж, коли молишся, ввійди до твоєї кімнати і, замкнувши твої двері, помолися до твого Батька в тайні: і твій Батько, що бачить у тайні, віддасть тобі [явно].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Молячись, не говоріть надмірно, як ті погани; бо думають, що, завдяки своїй багатомовності, будуть вислухані.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не уподібнюйтеся їм, бо ваш Батько знає, чого потребуєте, перш, ніж ви попросите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моліться так: Отче наш, який на небі, хай святиться ім'я твоє;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хай прийде Царство твоє; хай буде воля твоя, як на небі, так і на землі;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хліб наш насущний дай нам сьогодні</w:t>
      </w:r>
      <w:r>
        <w:rPr>
          <w:rFonts w:ascii="Times New Roman" w:eastAsia="Times New Roman" w:hAnsi="Times New Roman" w:cs="Times New Roman"/>
          <w:noProof w:val="0"/>
          <w:sz w:val="24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прости нам борги наші, як і ми прощаємо боржникам нашим;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не введи нас у випробовування, але визволи нас від лукавого. [Бо твоє є Царство, і сила, і слава на віки. Амінь.]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якщо відпускаєте людям їхні провини, відпустить і вам ваш небесний Батько;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ж не відпускаєте людям [їхніх гріхів], то й ваш Батько не відпустить вам ваших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постите, не будьте такі, як лицеміри, що сумують, виснажують свої обличчя, щоб показатися людям, що постять; щиру правду кажу вам, що вони вже одержують свою винагороду.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ж, коли постиш, намасти голову свою і вмий обличчя своє,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 не показувати людям, що постиш, але таємно - твоєму Батькові; і твій Батько, який бачить таємне, віддасть тобі явно.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збирайте собі скарбів на землі, де черв'як і міль нищать і де злодії підкопують і крадуть;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збирайте ж собі скарби на небі, де ані черв'як, ані міль не нищать і де злодії не підкопують і не крадуть;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де ваш скарб, там буде й ваше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Світильником тіла є око. Отже, якщо твоє око буде чисте, все твоє тіло буде світле;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коли твоє око буде лукаве, й усе твоє тіло буде темне. Отже, коли світло, що в тобі, є темрявою, то яка ж велика темрява!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Ніхто не може двом панам служити: бо або одного зненавидить, а другого полюбить, або одного держатиметься, іншого ж знехтує. Не можете Богові служити і мамоні1.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Задля цього кажу вам: не журіться життям вашим, що їстимете, або що питимете, ані тілом вашим, у що зодягнетеся. Хіба життя не більше від їжі, а тіло від одягу?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Погляньте на птахів небесних, що не сіють, не жнуть, не збирають у клуні (до комори), а ваш небесний Батько годує їх; хіба ви не цінніші від них?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ж із вас, турбуючись, може додати до свого росту хоч один лікоть?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чого за одяг клопочетеся? Гляньте на польові лілеї, як вони ростуть; не трудяться і не прядуть;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ж вам, що й Соломон у всій своїй славі не зодягався так, як одна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ж польову траву, яка сьогодні є, а завтра буде викинута в піч, Бог так зодягає, то чи не краще зодягне вас, маловіри?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не журіться, кажучи: Що їстимемо? Або: Що питимемо? Або: в що зодягнемося?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цього всього погани шукають. Знає бо ваш Батько небесний, що цього всього потребуєте.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Шукайте ж краще Царства Божого і Його справедливости - і це все додасться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журіться, отже, про завтрашній день, бо завтрашній день і сам собою журитиметься. Вистачає дневі своїх турбот.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судіть, щоб і вас не судили;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яким судом судите, таким судитимуть і вас, і якою мірою міряєте, такою відміряється й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ж бачиш скалку, що в оці твого брата, а колоди, що в твоїм оці, не відчуваєш?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Або, як скажеш своєму братові: Дай витягну скалку з твого ока, коли ось колода в твоєму оці?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Лицеміре, вийми спочатку колоду зі свого ока, а тоді побачиш, як вийняти скалку з ока брата твого.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давайте святого псам, не кидайте ваших перлин перед свиньми, щоб не потоптали їх своїми ногами і, обернувшись, не розірвали й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Просіть і дасться вам; шукайте і знайдете; стукайте і відчинять вам;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кожний, що просить, отримує; а той, що шукає, знаходить; і тому, що стукає, відчиняють.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ж є з вас хтось такий, що коли син попросить у нього хліба, подасть йому камінь?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 якщо попросить риби, подасть йому гадюку?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якщо ви, будучи злими, вмієте добрі дари давати вашим дітям, то наскільки більше ваш небесний Батько дасть добра тим, що просять у Нього?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все, що тільки хочете, щоб вам робили люди, так і ви їм робіть: бо в цьому Закон і пророки.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Входьте вузькими дверима, бо широкі ті двері й широка та дорога, що ведуть до погибелі, - і багато тих, що ними входять;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вузькі ті двері й тісна та дорога, що ведуть до життя, - і мало тих, що їх знаходять.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 фальшивих пророків, що приходять до вас в овечій одежі, а всередині хижі вовки.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 їхніми плодами пізнаєте їх. Хіба збирають виноград з терня або смокви - з будяків?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Усяке добре дерево родить добрі плоди, а погане дерево родить погані плоди.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може добре дерево поганих плодів родити, ані погане дерево родити добрих плодів.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Кожне дерево, що не родить доброго плоду, рубають і у вогонь кидають.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за їхніми плодами пізнаєте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кожен, хто каже мені: Господи, Господи, увійде до Небесного Царства, але той, хто виконує волю мого Батька, який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Багато хто мені скаже того дня: Господи, Господи, чи не твоїм ім'ям ми пророкували, чи не твоїм ім'ям бісів виганяли; чи не твоїм ім'ям численні чуда створили?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скажу їм: Я вас ніколи не знав, відійдіть від мене ви, що чините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кожен, хто слухає ці мої слова та виконує їх, подібний до мудрого чоловіка, що збудував свою оселю на камені;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впав дощ, і потекли ріки, і повіяли вітри - авалилися на дім, а він не впав, бо був заснований на камені.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кожний, хто слухає ці мої слова, та не виконує їх, подібний до нерозумного чоловіка, що збудував свій дім на піску;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впав дощ, і потекли ріки, і повіяли вітри, і вдарили на той дім - і він упав, і стала з нього велика руїна.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скінчив Ісус промовляти, дивувався простий люд з Його навчання,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навчав їх, як той, хто має владу, а не як їхні книжники [і фарисеї].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зійшов з гори, за Ним пішло багато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прокажений, прийшовши, кланявся Йому, кажучи: Господи, коли хочеш, то можеш мене очистити.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[Ісус], простягнувши руку, доторкнувся до нього,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Хочу, стань чистим;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тут же очистилася йому проказа.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Дивись, нікому не розповідай, але піди покажися священикові та принеси дар, який наказав Мойсей [у законі] як свідчення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Він увійшов до Капернаума, приступив до Нього сотник, благаючи Його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промовляючи: Господи, слуга мій лежить у хаті спаралізований, тяжко мучиться.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піду й оздоровлю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сотник сказав: Господи, я не гідний, щоб ти увійшов під мій дах, але тільки скажи словом, і мій слуга видужає.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людина службова, маю в себе вояків; кажу цьому: Іди - і йде; іншому: Прийди - і приходить; моєму рабові: Зроби це - і 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Почувши ж, Ісус здивувався і сказав тим, що йшли за Ним: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ні в кого в Ізраїлі не знайшов я стільки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ж вам, що багато хто прийде зі сходу й заходу і сядуть з Авраамом, Ісааком та Яковом у Царстві Небеснім, а Сини Царства будуть викинені в навколишню темряву; там буде плач і скрегіт зубів.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Ісус сотникові: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іди, хай буде тобі так, як ти повірив.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видужав його слуга тієї ж миті.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Ісус до Петрової хати і побачив його тещу, що лежала в гарячці;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доторкнувся до її руки - і покинула її гарячка; вона встала й слугувала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звечоріло, привели до Нього багатьох біснуватих, і Він вигнав духів словом та зцілив усіх хворих,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збулося сказане пророком Ісаєю, який мовить: Він узяв наші недуги і поніс хвороби.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Ісус, побачивши багато народу довкола себе, наказав [учням] відпливти на другий бік.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Підійшов один книжник і сказав Йому: Учителю, я ітиму за тобою, куди б ти не 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Лисиці нори мають і небесні птахи гнізда, а Син Людський не має де голови прихилити.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інший з Його учнів сказав Йому: Господи, дозволь мені перше відійти й поховати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каже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Йди за Мною і лиши мертвим, щоб ховали своїх мерців.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ступив Він до човна, за Ним пішли Його учні.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знялася велика буря на морі, аж хвилі покривали човна; а Він спав.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Підступивши, [Його учні] збудили Його, кажучи: Господи, рятуй, гинемо.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Чого боїтеся, маловіри?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Тоді, вставши, наказав вітрам та морю, і настала велика тиша.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люди дивувалися, кажучи: Хто Він такий є, що й вітри, і море Його слухаються?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закричали, кажучи: Що тобі треба від нас, [Ісусе,] Сину Божий? Чи ти завчасно не прийшов сюди, щоб мучити нас?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Подалі від них паслося велике стадо свиней.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Біси попросили Його: Якщо виганяєш нас, пошли нас у стадо свиней.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</w:t>
      </w:r>
      <w:r>
        <w:rPr>
          <w:rFonts w:ascii="Times New Roman" w:eastAsia="Times New Roman" w:hAnsi="Times New Roman" w:cs="Times New Roman"/>
          <w:noProof w:val="0"/>
          <w:sz w:val="24"/>
        </w:rPr>
        <w:t>. Вони ж, вийшовши, увійшли в свиней: і ось усе стадо кинулося з кручі в море і втопилося у воді.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ж, що пасли свиней, втекли і, прибігши до міста, сповістили все і про біснуватих.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усе місто вийшло назустріч Ісусові і, побачивши Його, благали, щоб відійшов з їхніх околиць.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Ступивши в човен, Він переплив назад і прийшов до свого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ось принесли до Нього спаралізованого, що лежав на носилках. І побачивши їхню віру, Ісус сказав спаралізованому: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Сміливше, сину, відпускаються твої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тут деякі з книжників загомоніли між собою: Він Бога зневажає.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Ісус, знавши їхні думки,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думаєте лукаве в ваших серцях?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легше сказати: Відпускаються твої гріхи чи сказати: Встань і ходи?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щоб ви знали, що Син Людський має владу на землі відпускати гріхи,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- каже спаралізованому: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Встань, візьми своє ліжко і йди додому.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Підвівшись, [узяв свої носилки і] пішов до своєї хати.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Люди, побачивши те, жахнулися і прославили Бога, що дає таку владу людям.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Ісус, відходячи звідти, запримітив чоловіка, який сидів на митниці, який звався Матвієм, та й каже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Ходи за Мною.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Той підвівся і пішов за Ним слідом.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Ісус лежав при столі в хаті, прийшло багато митників та грішників і полягали при столі з Ісусом та з Його учнями.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це, фарисеї сказали Його учням: Чому це ваш Учитель їсть [і п'є] з митникамими та грішниками?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же, почувши, відказав: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здорові потребують лікаря, а хворі.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же й навчіться, що означає: Хочу милосердя, а не жертви; бо Я прийшов прикликати не праведників, а грішників [до покаяння].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приступають до Нього Іванові учні й кажуть: Чому ми й фарисеї постимо багато, а твої учні не постять?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можуть весільні гості сумувати, поки молодий з ними? Настануть дні, коли заберуть від них молодого, і тоді поститимуть.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ніхто не пришиває латки з нової тканини до старого одягу; бо латка збіжиться в одежині і ще більша діра стане.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не вливають нового вина до старих бурдюків, бо бурдюки розірвуться і вино розіллється, а бурдюки пропадуть; а вливають нове вино в нові бурдюки - і те й те зберігається.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це казав їм, приступив один начальник, уклонився і сказав Йому: Моя дочка щойно померла; прийди ж поклади на неї Свою руку, і вона оживе.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вставши, пішов за ним Ісус та Його учні.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жінка, що нездужала на кровотечу дванадцять років, підійшовши ззаду, доторкнулася до краю Його одягу,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казала сама собі: Як тільки доторкнуся до Його одягу, врятуюся.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же, обернувшись і побачивши її,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Бадьорися, дочко: віра твоя врятувала тебе.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жінка була врятована тієї ж миті.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до палат володаря і побачивши сопілкарів та натовп, що голосив, Ісус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Відійдіть, бо дівчина не померла, а спить.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глузували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натовп вигнали, Він увійшов, узяв її за руку, і дівчина встала.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Ця звістка розійшлася по всій тій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Ісус відходив звідти, за Ним пішли двоє сліпців, які голосно гукали: Помилуй нас, Сину Давидів.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Щойно ввійшов Він до хати, як приступили до Нього сліпці. Ісус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вірите, що можу це зробити?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Відповідають: Так,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доторкнувся до їхніх очей, промовивши: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 вашою вірою хай вам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відкрилися їм очі. Ісус суворо наказав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Глядіть, щоб ніхто не довідався.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ж, вийшовши, прославляли Його по всій тій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вони виходили, то привели до Нього німого чоловіка, що біснувався.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було вигнано біса, німий заговорив. І здивувалися люди, перемовляючись: Ніколи не було такого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Фарисеї ж сказали: То князем бісівським виганяє Він бісів.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Обходив Ісус усі міста й села, навчаючи в їхніх синаґоґах і проповідуючи Єванґелію Царства та оздоровляючи всяку недугу і всяку хворобу [в народі].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людей, змилосердився над ними, бо були змучені і розкидані, наче вівці, що не мають пастуха.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каже своїм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Жнива великі, а женців мало.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Благайте ж Господаря жнив, щоб вивів робітників на своє жниво.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Прикликавши дванадцятьох учнів своїх, Ісус дав їм владу над нечистими духами, щоб виганяти їх і лікувати всяку недугу і всяку хворобу.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імена дванадцятьох апостолів: перший Симон, прозваний Петром, і Андрій, його брат; Яків Зеведеїв та Іван, його брат;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Пилип і Вартоломій, Тома і Матвій - митник; Яків Алфеїв і Тадей;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Симон Кананіт і Юда Іскаріотський, який зрадив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Цих дванадцятьох послав Ісус і заповів їм,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 дорогу поган не йдіть і до міста самарянського не входьте;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йдіть спочатку до загиблих овець дому Ізраїлевого.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і проповідуйте, кажучи, що наблизилося Царство небесне.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Хворих виліковуйте, прокажених очищайте, мертвих воскрешайте, бісів виганяйте; даром одержали - даром давайте.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беріть ні золота, ані срібла, ані мідяків у пояси ваші,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 торбів на дорогу, ані двох одежин, ані взуття, ані палиці: бо робітник вартий свого заробітку.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коли в якесь місто чи село ввійдете, розпитайте, хто є гідний; і там перебудьте, доки не вийдете.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Входячи ж до хати, вітайте її [кажучи: Мир цій хаті].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буде оселя гідна, хай прийде ваш мир на неї; якщо ж не буде гідною, ваш мир хай повернеться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 хто не прийме вас, не послухає ваших слів, то, виходячи з дому чи з того міста, обтрусіть порох з ваших ніг.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легше буде землі Содомській і Гоморській у дні суду, ніж тому містові.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я посилаю вас, як овець поміж вовків; отже, будьте мудрі, як змії, і невинні, як голуби.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 ж людей; бо видадуть вас на збориська і по своїх синаґоґах бичуватимуть вас;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поведуть вас до володарів і царів для свідчення через Мене - і їм, і поганам.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видадуть вас, не журіться, що і як казати: те й дасться вам тієї ж миті що казати;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не ви говоритимете, а Дух Батька вашого, що говорить у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Видасть же брат брата на смерть і батько дитину; і повстануть діти проти батьків і вб'ють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Вас ненавидітимуть усі за моє ім'я; але хто перетерпить до кінця, той порятується.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переслідуватимуть вас у тому місті, втікайте до іншого; щиру правду кажу вам: не встигнете обійти ізраїльських міст, як прийде Син Людський.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Учень не є над учителя, а раб - понад свого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Досить учневі стати таким, як його вчитель, а рабові - як його пан. Коли господаря назвали Вельзевулом, то скільки більше скажуть на його домашніх.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не бійтеся їх, бо немає нічого прихованого, що не відкриється, і нічого таємного, що не стане відомим.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Те, що кажу вам у темряві, кажіть при світлі; і те, що вам на вухо скажуть, проповідуйте на дахах.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бійтеся тих, що вбивають тіло, душі ж убити не можуть; бійтеся скоріше того, хто може і душу, й тіло погубити в геєнні.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Хіба два горобці не продаються за асарій? Проте жоден з них не впаде на землю без вашого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вам усі волосини на голові полічені.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бійтеся; бо ви кращі від багатьох горобців.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Кожного, хто визнає Мене перед людьми, визнаю і Я його перед Моїм Батьком, що на небі;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хто зречеться Мене перед людьми, зречуся його і Я перед Батьком Моїм, що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думайте, що Я прийшов принести мир на землю; не прийшов Я мир принести, а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 прийшов ділити сина з його батьком, дочку з її матір'ю і невістку з її свекрухою;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вороги людини - її домашні.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любить батька або матір більше, ніж Мене, той негідний Мене; і хто любить сина або дочку більше за Мене, той негідний Мене;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хто не бере свого хреста і не йде слідом за Мною, той не гідний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знайде душу свою, втратить її, а хто втратить душу свою задля Мене, знайде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вас приймає, той Мене приймає; хто приймає Мене, приймає того, хто послав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приймає пророка, тому що він пророк, дістане пророчу винагороду, і хто приймає праведника, тому що він праведник, одержить винагороду праведника.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напоїть одного з цих малих чашкою холодної води тільки тому, що він учень, щиру правду кажу вам, не втратить своєї винагороди.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Ісус закінчив наставляти своїх дванадцятьох учнів, то пішов звідти, щоб навчати й проповідувати в їхніх містах.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Іван же, почувши у в'язниці про діла Христові, послав своїх учнів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спитати Його: Чи ти є той, хто йде, чи маємо чекати іншого?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Ісус у відповідь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Ідіть і сповістіть Іванові, що чуєте й бачите: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сліпі прозрівають, криві ходять, прокажені очищаються і глухі чують; мертві встають, убогі сповіщають;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щасливий той, хто не спокуситься через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ті відходили, почав Ісус казати людям про Івана: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Для чого ви прийшли в пустиню подивитися? На тростину, колихану вітром?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 що вийшли подивитися? На людину, вбрану в м'який одяг? Таж ті, що носять м'який одяг, сидять у царських палацах.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Кого ж ви вийшли побачити? Пророка? Так, кажу вам: більше ніж пророка!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Оцей є той, про кого написано: Ось, Я посилаю мого ангела перед твоє обличчя, який приготує тобі дорогу поперед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Не було між народженими від жінок більшого від Івана Хрестителя; але найменший у Царстві небеснім більший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 днів Івана Хрестителя і дотепер Царство небесне здобувається силою, і ті, хто застосовують силу, захоплюють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всі пророки й закон пророкували до Івана;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хочете знати, Він - Ілля, який має прийти.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має вуха, нехай слухає.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 ким мені порівняти цей рід? Він подібний до дітей, що сидять на майданах і гукають до інших,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кажучи: Ми грали вам на сопілці, та ви не танцювали; ми голосили, та ви не били себе в груди.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прийшов Іван, що не їсть, не п'є, а вони кажуть: Біса 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почав [Ісус] докоряти містам, у яких сталося найбільш з Його див, за те, що вони не покаялися: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Однак кажу вам: Тирові й Сидонові буде легше в день суду, ніж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ти, Капернауме, чи до небес піднімешся? До пекла зійдеш: бо коли б дива, що сталися в тобі, відбулися в Содомі, він існував би донині.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кажу вам, що землі Содомській легше буде в день суду, ніж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Відтак, відповідаючи,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Славлю тебе, Батьку, Господи неба й землі, що втаїв ти це від премудрих та розумних і відкрив те немовлятам.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Так, Батьку, бо то було тобі до вподоби.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Мені все передано Моїм Батьком, і ніхто не знає Сина, тільки Батько; ані Батька ніхто не знає, лише Син - і той, кому тільки хоче Син відкрити.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Прийдіть до Мене всі втомлені та обтяжені, і Я заспокою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Візьміть моє ярмо на себе і навчіться від Мене, бо Я лагідний і покірний серцем, і знайдете спокій своїм душам.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моє ярмо любе і мій тягар легкий.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той час проходив Ісус у суботу засіяними ланами. Учні Його зголодніли і почали зривати колосся та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фарисеї, побачивши те, сказали Йому: Он твої учні роблять те, що не годиться робити в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відповів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Хіба ви не читали, що зробив Давид, коли зголоднів був він і ті, що були з 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увійшов до Божого дому і з'їв хліби покладання, що їх, за винятком самих священиків, не годилося їсти ні йому, ані тим, що були з ним;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 хіба ви не читали у законі, що в суботу священики в храмі порушують суботу і є невинні?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кажу вам, що тут більше, ніж храм.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б же ви збагнули, що означає: Я милосердя хочу, а не жертви, то ніколи не засуджували б невинних.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Син Людський є володарем і суботи.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вийшовши звідти, прийшов до їхньої синаґоґи;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був чоловік, що мав суху руку. І запитали Його, кажучи: Чи не годиться в суботу зціляти? Це щоб Його звинуватити.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є хтось між вами, що має одну вівцю і не візьме та не витягне її з ями, коли вона впаде туди в суботу?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наскільки вартішою від вівці є людина! Тому годиться і в суботу робити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каже чоловікові: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Простягни свою руку.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Той простягнув, і вона стала здоровою, як і друга.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фарисеї вийшли і вчинили проти Нього змову - як Його погубити.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же, довідавшись про те, пішов звідти. І за Ним пішла сила народу; Він вздоровив їх усіх,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застеріг їх, щоб не виявляти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аби збулося те, що сказав пророк Ісая, який мовить: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 мій слуга, якого Я обрав, мій улюблений, що Його вподобала душа моя; Я покладу Духа мого на Нього, і Він сповіщатиме суд поганам.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не змагатиметься, не кричатиме, ніхто не почує на майданах Його голосу.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Надломаної тростини не доламає і ґнота, що тліє, не загасить, доки не доведе присуду до перемоги.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Його ім'я надіятимуться погани.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привели до Нього біснуватого, сліпого та німого, - і Він зцілив його, так що сліпий [і німий] заговорив і побачив.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Дивувалися всі люди й казали: Чи не є це [Христос], Син Давида?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Фарисеї ж, почувши це, сказали: Він виганяє бісів не інакше як Вельзевулом, князем бісівським.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Ісус, знаючи їхні думки,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Кожне царство, що розділилося зсередини, запустіє; і кожне місто чи дім, що розділилися самі в собі, не встоять.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сатана виганяє сатану, Він сам у собі розділився; отож, як устоїть його царство?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Я Вельзевулом виганяю бісів, то ваші сини ким виганяють? Отже, вони будуть вам суддями.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Я Божим Духом виганяю бісів, то прийшло до вас Царство Боже.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 як може хтось увійти до оселі сильного й пограбувати його майно, коли раніше не зв'яже сильного? І лише тоді його дім пограбує.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не зі Мною, той проти Мене, і хто зі Мною не збирає, той розкидає.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Через те кажу вам, що кожен гріх і кожна хула будуть прощені людям, а хула проти Духа не буде відпущена.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хто тільки скаже слово проти Сина Людського, проститься йому; а хто скаже проти Духа Святого, не відпуститься йому ані в цьому світі, ані в майбутньому.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 виплекайте добре дерево, то й плід його добрий; а виплекайте погане дерево, то й плід його поганий: бо дерево пізнається з плоду.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Роде гадючий, як ви можете добре говорити, будучи злими? Бо з повноти серця промовляють 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Добра людина з доброго скарбу добро виносить, а зла людина зі злого скарбу виносить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ж вам, що за кожне пусте слово, що люди скажуть, відповідатимуть у судний день;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за словами своїми будеш виправданий, і за словами своїми будеш засуджений.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озвалися деякі з книжників та фарисеїв, кажучи: Учителю, хочемо від тебе бачити знак.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їм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Поганий і перелюбний рід шукає знаку, та знаку не дасться йому, хіба лише знак Йони пророка.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так, як Йона був у нутрі кита три дні і три ночі, так буде Син Людський у серці землі три дні й три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Мужі ніневійські стануть на суді з цим родом і засудять Його, бо вони покаялися на Йонину проповідь, а тут - більше, ніж Йона.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Цариця півдня стане на суді з цим родом і засудить Його, бо вона прийшла з краю світу, щоб послухати мудрість Соломона, а тут - більший від Соломона.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коли нечистий дух вийде з людини, то блукає безводними місцями, шукаючи відпочинку, але не знаходить.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каже: Повернуся бо до своєї хати, звідки вийшов. Повертається і знаходить її порожньою, заметеною та прибраною.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він іде, бере з собою сім інших духів, гірших від себе, і вони, ввійшовши, живуть там; і кінець тієї людини буде гірший від початку. Так буде й цьому злому 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ще промовляв до людей, то Його мати та брати стояли надворі, намагаючись спілкуватися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Хтось сказав Йому: Ось твоя мати і твої брати стоять надворі, бажаючи з тобою розмовляти.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відповів тому, хто говорив до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хто моя мати і хто мої брати?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Простягнувши свою руку до Своїх учнів,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моя мати і мої брати.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хто чинить волю мого Батька, який на небі, той є Моїм братом, і сестрою, і матір'ю.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Того дня Ісус вийшов з дому і сидів біля моря;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коло Нього численні юрби; Він увійшов у човен і сів, а всі люди стояли на березі.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багато говорив їм притчами,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вийшов сіяч сіяти.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 він сіяв, одне зерно впало при дорозі, і прилетіли птахи та видзьобали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Інше впало на кам'яний ґрунт, де не було багато землі, і швидко зійшло, бо не мало глибокої землі;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як зійшло сонце, вигоріло і, не маючи кореня, всохло.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Інше впало в терня, а терня виросло й заглушило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Інше впало на добру землю і давало плід: одне в сто разів, одне в шістдесят, одне в тридцять разів.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має вуха, [щоб слухати,] нехай слухає.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Підійшовши, учні сказали Йому: Чому ти говориш до них притчами?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вам дано пізнати таємниці Царства Небесного, а їм не дано.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хто має, тому дасться, і матиме понад міру; а хто не має, то й те, що має, відбереться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тому говорю до них притчами, що, дивлячись, вони не бачать, а слухаючи, - не чують і не розуміють;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збувається в них пророцтво Ісаї, який каже: Слухом почуєте, та не будете розуміти, і, дивлячись, завважите, та не будете бачити.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огрубіло серце в цього народу, і вухами недочувають, і свої очі зажмурили, щоб не побачити очима і не почути вухами; та й серцем не зрозуміли і не навернулися, аби Я зцілив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Ваші ж очі щасливі, бо бачать, і ваші вуха, бо чують;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багато пророків і праведників бажали бачити те, що ви бачите, але не бачили; і чути хотіли те, що ви чуєте, але не чули.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послухайте притчу про сіяча.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 кожного, що слухає слово Царства і не розуміє, приходить лукавий і забирає посіяне в його серці; це те, що сіяне при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посіяне на на кам'янистому - це той, що слухає слово і негайно з радістю його приймає,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не маючи в собі кореня, він є непостійний, і коли настає скрута або переслідування через слово, він швидко спокушується.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Посіяне в тернях - це той, що слухає слово, але клопоти світу та омана багатства глушать те слово і воно лишається без плоду.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посіяне в добру землю - це той, хто слухає слово і розуміє, тому приносить плід - один родить у сто разів більше, один у шістдесят, один у тридцять.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Іншу притчу подав їм,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Подібне Царство Небесне до того, хто сіє добре насіння на своїм 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люди спали, прийшов ворог, посіяв кукіль серед пшениці та й пішов.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як зійшло збіжжя і дало плід, тоді з'явився і кукіль.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Прийшли слуги господаря і сказали Йому: Пане, хіба не добірне насіння ти сіяв на твоїм полі? Звідки ж узявся кукіль?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Він сказав ім: Ворожа людина це зробила. І кажуть Йому раби: Хочеш, щоб ми пішли й випололи його?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же сказав: Ні, бо, вириваючи кукіль, щоб ви часом не повиривали з ним пшениці.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Залиште, щоб росло і те, й те разом до жнив, а під час жнив скажу женцям: зберіть спершу кукіль та зв'яжіть його в снопи, аби спалити його, а пшеницю складіть до моєї клуні.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Іншу притчу подав їм,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Царство Небесне подібне до зерна гірчиці, що його людина взяла та й посіяла на своїм полі;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воно, хоч і найменше з усіх зерен, та коли виросте, стає більшим за всю городину і стає деревом, так що прилітають птахи небесні і гніздяться на його гілках.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Іншу притчу навів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Царство Небесне подібне до закваски, що її жінка взяла й поклала до трьох мірок борошна, доки все не вкисне.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все казав Ісус людям у притчах, а без притчі нічого їм не казав,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збулося сказане пророком, що промовляє: Відкрию уста мої в притчах, виявлю сховане від початку 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Залишивши натовп, прийшов до хати. І приступили до Нього учні Його, кажучи: Роз'ясни нам притчу про польовий кукіль.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же, відповідаючи,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Той, що посіяв добре насіння, - це Син Людський,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поле - це світ; добре ж насіння - це сини Царства; кукіль посіяв, - це диявол; жнива - це кінець світу; а женці - це ангели.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як збирають кукіль і палять у вогні, так буде при кінці світу;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Син Людський пошле своїх ангелів, які зберуть із його Царства всі спокуси й тих, що чинять беззаконня,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вкинуть їх у вогняну піч; там буде плач і скрегіт зубів.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праведники засяють, як сонце, в Царстві Батька свого. Хто має вуха, нехай слухає.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Царство Небесне подібне до скарбу, схованого на полі, який людина, знайшовши, ховає і з тієї радости йде та продає все, що має, й купує те поле.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Ще Царство Небесне подібне до людини - купця, що шукає гарних перлин: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знайшовши ж одну дорогоцінну перлину, іде, продає все, що має, і купує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Царство Небесне подібне також до невода, вкиненого в море, що назбирав усякої всячини,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якого, коли він наповниться і витягнуть його на берег, сівши, виберуть усе добре до посудин, а погане викинуть геть.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буде при кінці світу: вийдуть ангели і відлучать злих з-поміж праведних,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який людина у вогняну піч; там буде плач і скрегіт зубів.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[Каже їм Ісус: ]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зрозуміли це все?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Відповідають Йому: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Задля цього кожний книжник, що навчений про Царство Небесне, подібний до людини-господаря, що видобуває зі своєї скарбниці нове й старе.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скінчив Ісус ці притчі, пішов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до своєї батьківщини, навчав їх у їхній синаґозі, так що дивувалися вони й говорили: Звідки в Нього ця мудрість і сили?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Він не Син теслі? Хіба не Його мати зветься Марією, а брати Його Яків, і Йосип, і Симон, і Юда?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Його сестри не всі між нами? Тож звідки у Нього це все?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Обурювались ним. Ісус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Пророк не має шани тільки в своїй батьківщині та в своїй хаті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зробив там багатьох див через їхнє невірство.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той час тетрарх Ірод почув про Ісуса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своїм слугам: Це Іван Хреститель; Він воскрес із мертвих і тому сили діють у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Ірод, схопивши Івана, зв'язав його й посадив до в'язниці через Іродіяду, жінку брата свого Пилипа.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Іван казав йому: Не годиться тобі її мати.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хотів за ці слова його забити, та злякався юрби, що вважала його пророком.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був день народження Ірода, Іродіядина дочка танцювала посередині й сподобалася Іродові;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клятвено обіцяв їй дати те, чого тільки попросить.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Вона, з намови своєї матері, казала: Дай мені тут на полумиску голову Івана Хрестителя.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засмутився, але через клятву й тих, що сиділи, наказав дати;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послав відтяти голову Іванові у в'язниці.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Голову принесли на полумиску та дали дівчині, а вона віднесла своїй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його учні, взяли тіло й поховали його; пішли й сповістили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Ісус відплив звідти човном у безлюдне місце, усамітнився; довідавшись про те, юрби пішли за Ним пішки з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Вийшовши, [Ісус] побачив велику юрбу, змилосердився над ними і вздоровив їхніх недужих.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звечоріло, приступили до Нього учні, кажучи: Місце пустинне і година вже пізня, відпусти людей, щоб, пішовши в села, купили собі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треба їм іти, дайте ви їм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 кажуть Йому: Маємо тут хіба п'ять хлібів та дві риби.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велів: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Принесіть їх мені 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наказавши юрбам полягати на траві, узявши п'ять хлібів та дві риби, поглянув на небо, поблагословив і, переломивши, дав учням хліби, а учні -народові.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їли і наїлися, і назбирали залишків дванадцять повних кошів.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тих, що їли, було близько п'яти тисяч чоловіків, не рахуючи жінок і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зараз же звелів [Ісус своїм] учням увійти до човна і пливти перед Ним на той бік, а Він тим часом відпустить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Відпустивши юрби, вийшов сам на гору, щоб помолитися. Як звечоріло, був там сам -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Човен уже був далеко від берега, його кидали хвилі, бо дув супротивний вітер.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четверту сторожу ночі [Ісус] прийшов до них, ступаючи по морю.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учні, побачивши, що Він іде по морю, жахнулися, кажучи, що це привид, і зі страху закричали.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Зараз же сказав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Сміливіше, це я, не бійтеся.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Петро, озвавшись до Нього, сказав: Господи, коли це ти, накажи мені прийти до тебе по воді.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Прийди.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вилізши з човна, Петро пішов по воді, щоб прийти до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Бачачи сильний вітер, злякався, почав тонути і крикнув, кажучи: Господи, врятуй мене!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зараз Ісус, простягнувши руку, схопив його та й каже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Маловіре, чому ти засумнівався?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увійшли вони до човна, вітер ущух.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були в човні, вклонилися Йому, кажучи: Ти справді Божий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Перепливши, ступили на землю Ґенезаретську.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Пізнавши його, люди цієї місцевости сповістили всю околицю, принесли до Нього всіх хворих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благали його, щоб тільки доторкнутися до краю його одягу; і ті, що доторкалися, - врятувалися.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приступають до Ісуса фарисеї та книжники з Єрусалима й кажуть: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твої учні переступають Завіти предків: не миють своїх рук, коли їдять хліб.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ж і ви порушуєте Божу заповідь через ваші передання?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Адже Бог сказав: Шануй батька та матір. І ще: Хто зневажає батька або матір, хай буде скараний на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ви кажете: Хто скаже батькові чи матері: Добро, яким би Я міг допомогти вам, є дар для Бога;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може й не шанувати свого батька [чи матері]. Так і ви - задля ваших передань паплюжите заповідь Божу.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Лицеміри, добре пророкував про вас Ісая,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Цей народ [наближається до Мене своїми устами,] губами шанує Мене, серце ж їх далеко від Мене;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даремно ж шанують Мене, навчаючи людських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Закликавши юрбу,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Слухайте й розумійте: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те, що входить в уста, опоганює людину, а те, що виходить з уст, опоганює людину.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учні, приступивши, кажуть йому: Чи не знаєш, що фарисеї, почувши слово, спокусилися?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у відповідь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Кожна рослина, якого не насадив мій Небесний Батько, буде викорінений.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Облиште їх: це сліпі проводирі сліпих. А коли сліпець веде сліпця, обидва впадуть у яму.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Петро попросив Його: Поясни нам цю притчу.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й досі ви без розуміння?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розумієте, що все, що входить в уста, іде до живота і випадає з відходами?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те, що виходить з уст, виходить із серця, та оскверняє людину.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з серця виходять лукаві думки, убивства, перелюби, розпуста, злодійство, неправдиві свідчення, хули.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те, що опоганює людину; їсти ж невмитими руками - не опоганює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 звідти, Ісус попрямував до околиць Тира й Сидона.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Жінка-хананейка з тих околиць вийшла і кричала, кажучи: Господи, Сину Давидів, змилосердись наді мною; бо мою дочку тяжко мучить біс.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не відповів їй жодним словом. Підійшли Його учні та почали благати Його, кажучи: Відпусти її, бо вона кричить нам услід.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у відповідь: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посланий тільки до загиблих овець з дому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ж підійшла, вклонилася Йому й каже: Господи, допоможи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Негаразд відбирати хліб у дітей і давати щенятам.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сказала: Так, Господи, але й щенята їдять кришки, що падають зі столу їхніх панів.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Ісус відповів їй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 жінко, велика твоя віра: хай буде так, як ти хочеш. І видужала її дочка тієї ж миті.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відійшовши звідти, Ісус наблизився до Галилейського моря і, зійшовши на гору, сів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Приступили до Нього численні юрби, маючи при собі кривих, сліпих, калік, німих та багатьох інших; і клали їх до Його ніг, а Він лікував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юрба дивувалася, бачачи, що німі розмовляють, каліки здорові, кульгаві ходять і сліпі бачать; - і прославляли Бога Ізраїльського.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же, покликавши своїх учнів,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Жаль мені цих людей, бо вже три дні перебувають зі Мною і не мають що їсти; не хочу відпустити їх голодними, щоб часом не знесилились в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Кажуть Йому учні: Звідки нам у пустині взяти стільки хлібів, аби нагодувати таку юрбу?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питає: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Скільки хлібів маєте?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сказали: Сім і трохи рибин.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Звелівши юрбі розлягатися на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узяв сім хлібів та рибу і, віддавши хвалу, переломив та дав учням, а учні - людям.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 їли й понаїдалися. І зібрали сім повних кошиків шматів, що залишилися.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тих, що їли, було чотири тисячі чоловіків, не рахуючи жінок та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Відпустивши народ, Ісус сів у човен і прибув до околиць Магдалинських.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Надійшли фарисеї та садукеї і, випробовуючи Його, попросили показати їм знак з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сказав їм: Як вечір настає, кажете: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Буде погода, бо червоне небо.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вранці: Буде негода, бо червоне небо захмарюється. Отже, вигляд неба вирізнити можете, а знаків часу не здатні?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Лукавий і перелюбний рід шукає знаку, але знаку Йому не дасться, хіба що Йонин знак. І, полишивши їх, відійшов.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учні переправивши на той бік, забули взяти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Будьте уважні й стережіться закваски фарисейської і садукейської.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роздумували над цим і казали, що не взяли хлібів.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Помітивше це, Ісус вимовив: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думаєте про себе, маловіри, що не маєте хлібів?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й досі не розумієте, не пам'ятаєте п'ятьох хлібів на п'ять тисяч, а скільки кошиків ви зібрали?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Ані сімох хлібів чотирьом тисячам, і скільки кошиків ви зібрали?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ви не розумієте, що не про хліби казав Я вам? Але стережіться закваски фарисейської та садукейської.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зрозуміли, що Він сказав їм стерегтися не хлібної закваски, а фарисейської та садукейської науки.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Прийшовши в околиці Кесарії Пилипової, Ісус питав своїх учнів,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 кого люди вважають Сина Людського?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відповіли: Одні за Івана Хрестителя, другі за Іллю, інші за Єремію або за одного з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 [Ісус]: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ви Мене за кого маєте?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Симон-Петро прорік: Ти є Христос, Син Бога живого.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відповів Йому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Щасливий ти, Симоне, сину Йонин, бо не тіло і кров тобі це відкрили, а мій Батько Небесний.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тобі кажу, що ти - Петро; і на цім камені Я збудую свою церкву, і брами пекла не здолають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дам тобі ключі Небесного Царства, і те, що ти зв'яжеж на землі, буде зв'язане на небі; і те, що ти розв'яжеж на землі, буде розв'язане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заборонив [Ісус своїм] учням казати будь-кому, що Він -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Відтоді Ісус почав виявляти своїм учням, що Йому потрібно йти до Єрусалима та багато страждати від старшин, архиєреїв та книжників, бути вбитим і третього дня воскреснути.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Петро, відкликавши Його осторонь, почав докоряти Йому, кажучи: Змилосердься над собою, Господи; хай цього тобі не станеться.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Він, обернувшись, сказав Петрові: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Відійди від Мене, сатано, ти спокушаєш Мене, бо думаєш не про Боже, а про людське.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Далі Ісус сказав своїм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хтось хоче за Мною йти, хай зречеться себе самого, візьме свій хрест і йде за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коли хто хоче врятувати свою душу, той погубить її, а хто погубить свою душу заради Мене, той знайде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яка користь людині, коли вона увесь світ здобуде, а свою душу занапастить? Або що дасть людина взамін за свою душу?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Адже прийде Син Людський у славі свого Батька з ангелами своїми і тоді віддасть кожному згідно з його ділами.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декотрі з тих, що стоять тут, не зазнають смерті, доки не побачать Сина Людського, що йде в своєму Царстві.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шість днів Ісус бере Петра, Якова та його брата Івана і виводить їх окремо на високу гору.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переобразився перед ними: обличчя Його засяяло, мов сонце, одяг став білий, мов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з'явилися Мойсей та Ілля, що говорили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Озвавшись, Петро сказав Ісусові: Господи, добре нам тут бути; коли хочеш, напну тут три намети: одне тобі, одне Мойсейові і одне Іллі.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Поки Він говорив, ясна хмара затінила їх, і з хмари пролунав голос: Цей мій улюблений Син, якого Я вподобав; Його слухайте.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учні попадали долілиць і дуже злякалися.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підійшов, доторкнувся до них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Устаньте й не бійтеся.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Підвівши свої очі, учні не не побачили нікого, крім самого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вони сходили з гори, Ісус наказав їм,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Нікому не розповідайте про видіння, доки Син Людський не воскресне з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запитали Його учні, кажучи: Чому книжники кажуть, що спочатку має прийти Ілля?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відповів їм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Ілля прийде і все приготує.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Проте кажу вам, що Ілля вже прийшов, та його не впізнали, але зробили з ним те, що хотіли. Так і Син Людський має від них постраждати.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учні зрозуміли, що Він говорив їм про Івана Хрестителя.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прийшли до юрби, приступив до Нього один чоловік і, припавши Йому до ніг,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каже: Господи, помилуй мого сина, бо він сновида і тяжко терпить: часто кидається у вогонь, часто й у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привів був його до твоїх учнів, та вони не змогли його вилікувати.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у відповідь: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 роде невірний і розбещений, доки буду з вами? Доки терпітиму вас? Приведіть мені його 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погрозив йому Ісус, і біс вийшов з нього. Юнак видужав тієї ж миті.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учні, приступивши до Ісуса, що був на самоті, сказали: Чому ми не змогли його вигнати?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Через ваше маловірство. Щиру правду кажу вам: коли маєте віру, як зерно гірчиці, скажете цій горі: Перейди звідси туди - і вона перейде; і ніщо не буде для вас неможливим.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[Цей же рід не виходить інакше - тільки молитвою і постом.]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були вони в Галилеї, 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Син Людський буде виданий у руки людям,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вони Його вб'ють, але третього дня Він воскресне.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вони дуже засмутилися.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прийшли до Капернаума, наблизилися збирачі дидрахм до Петра і спитали: А ваш Учитель заплатить дідрахми?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Каже: Так. А коли увійшов до хати, випередив його Ісус, промовивши: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тобі здається, Симоне? Земні царі з кого беруть данину чи податок? Зі своїх синів чи з чужих?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Із чужих, то Ісус сказав йому: Отож, сини вільні.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Але, щоб ми не спокусили їх, піди до моря, закинь вудку, візьми рибину, яка першою попадеться, і, відкривши їй рота, знайдеш статир: візьми його й дай їм за Мене і за себе.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Тієї години підійшли до Ісуса учні й кажуть: То хто найбільший у Царстві Небеснім?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Покликав Ісус дитину, поставив її серед них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якщо не навернетеся й не станете як діти, не ввійдете в Царство Небесне.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хто упокориться, як ця дитина, той буде найбільшим у Царстві Небеснім.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приймає таку дитину в моє ім'я, той Мене приймає.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хто спокусить одного з тих малих, що вірують у Мене, тому краще повісити ослячі жорна на шию і бути втопленим у морській глибині.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світові від спокус; бо потрібно, щоб прийшли спокуси, однак горе тій людині, через яку спокуси приходять.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твоя рука або нога тебе спокушає, відрубай її і кинь від себе; краще тобі ввійти в життя кульгавим або кволим, ніж, маючи дві руки та дві ноги, бути вкиненим у вогонь вічний.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твоє око тебе спокушає, вирви його й кинь від себе; краще тобі однооким увійти в життя, ніж, маючи двоє очей, бути вкиненим у вогняну геєну.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Стережіться, щоб ви не гордували жодним з цих малих; бо кажу вам, що їхні ангели на небі повсякчас бачать обличчя мого Небесного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Син Людський прийшов знайти і врятувати те, що згинуло.]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ви гадаєте? Коли в якогось чоловіка буде сто овець і одна з них заблукає, чи не покине він дев'яносто дев'ять у горах і не піде шукати тої, що заблукала?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станеться, що знайде її, щиру правду кажу вам, що радіє нею більше, ніж дев'яносто дев'ятьма, що не заблукали.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само нема і в Батька вашого Небесного бажання, щоб загинув один із тих малих.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згрішить твій брат проти тебе, піди й дорікни йому віч-на-віч. Коли послухає тебе, ти придбав свого брата;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коли не послухає, візьми з собою ще одного або двох, щоб не покине двох або трьох свідків підтвердилось кожне слово;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не послухає їх, скажи церкві; а коли й церкви не послухає, хай буде тобі як поганин і митар.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усе те, що зв'яжете на землі, буде зв'язане на небі; і все те, що розв'яжете на землі, буде розв'язане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Знову щиру правду кажу вам: коли двоє з вас дійдуть згоди просити про будь-яку річ, яку лиш просять, буде їм дано від мого Батька Небесного.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де зійшлося двоє або троє, зібрані заради Мене, там і Я 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Тоді, приступивши до Нього, Петро сказав: Господи, як згрішить мій брат проти мене, скільки разів маю йому прощати? До сімох разів?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Відповідає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кажу тобі до сімох разів, але до сімдесятьох разів по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Царство Небесне подібне до чоловіка-царя, що хотів розрахуватися зі своїми рабами.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заходився він розраховуватися, привели йому одного боржника на десять тисяч талантів.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що той не мав чим віддати, пан наказав його продати, і жінку, і дітей, і все, що має, і віддати.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раб, упавши, кланявся йому й казав: Потерпи ще мені і все тобі віддам.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Змилосердившись, пан того раба простив йому і відпустив борг.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Вийшовши, той раб зустрів іншого раба, який був винен йому сто динаріїв, схопив його, почав душити, кажучи: Віддай те, що винен.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Той, другий раб, упавши, благав його, кажучи: Потерпи мені, я все віддам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же не схотів, а вкинув його до в'язниці, доки не віддасть борг.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Побачивши, що сталося, інші раби дуже засмутилися, пішли й розповіли своєму панові про все сподіяне.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його пан покликав його й каже йому: Лукавий рабе, увесь той борг відпустив я тобі, бо ти ублагав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годилося і тобі змилосердитися над твоїм співрабом, як я змилосердився над тобою?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Розгнівавши, його пан передав його катам, доки не віддасть усього боргу.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і мій Батько Небесний чинитиме з вами, якщо не пробачите в серцях ваших кожний братові своєму [його провини].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Ісус скінчив ці слова, Він вийшов з Галилеї і прибув до юдейських околиць, що за Йорданом.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Ним пішли великі юрби, і Він оздоровив їх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Приступили до Нього фарисеї і, випробовуючи Його, сказали: Чи годиться чоловікові відпустити свою жінку з усякої причини?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читали ви, що Творець на початку створив їх чоловіком і жінкою?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 лишить чоловік батька й матір і пристане до своєї жінки, і обоє будуть одним тілом.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вже буде не два, а одне тіло. Отже, що Бог спарував, людина хай не роз'єднує.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Кажуть Йому: А чому ж Мойсей звелів давати лист розлучення та її відпустити?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Мойсей через вашу жорстокість дозволив вам відпускати своїх жінок, але спочатку так не було.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ж вам, що хто лиш відпустить свою жінку, за винятком причини розпусти, і одружується з іншою, чинить перелюб, [і хто ожениться з відпущеною, чинить перелюб].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Кажуть Йому Його учні: Коли така справа чоловіка з жінкою, то ліпше не женитися.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всі осягають це слово, а лише ті, кому дано.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є скопці, що такими народилися з лона матері; є скопці, що їх оскопили люди, і є скопці, що оскопили самі себе задля Царства Небесного. Хто може осягнути, хай це осягне.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привели до Нього дітей, щоб руки поклав на них і помолився, а учні заборонили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Залишіть дітей і не бороніть їм приходити до Мене, бо Царство Небесне є для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поклавши на них руки, пішов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один, приступивши, сказав Йому: Учителю, що доброго маю робити, щоб мав я вічне життя?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Мене питаєш про добро? Добрий лише один Бог. Як хочеш увійти до життя, додержуй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Питає Його: Яких? Ісус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вбивай, не чини перелюбу, не кради, не свідчи неправдиво,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шануй батька й матір і люби ближнього свого, як самого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Йому юнак: Це все зберіг я [змалку]; чого ще мені бракує?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відповів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хочеш бути досконалим, піди та продай своє майно, роздай бідним, і матимеш скарб на небі; а тоді йди за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 слово, юнак із сумом відійшов, бо мав великі маєтки.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сказав своїм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тяжко багатому ввійти у Царство Небесне.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ще додам: легше верблюдові пройти через вушко голки, ніж багатому ввійти в Царство Боже.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учні дуже здивувалися і сказали: То хто ж може спастися?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Поглянувши на них,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Для людей це неможливе, а для Бога все можливе.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Петро відповів йому і сказав: Ось ми лишили все й пішли за тобою, то що нам буде?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ви, хто пішов за Мною, в новому бутті, коли сяде Син Людський на престолі своєї слави, сядете й ви на дванадцятьох престолах, щоб судити дванадцять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кожен, хто задля мого імени полишить дім, або братів, або сестер, або батька, або матір, [або жінку,] або дітей, або поля, той одержить у сто разів більше і матиме в спадок вічне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Багато перших - будуть останніми; а останні - першими.</w:t>
      </w:r>
      <w:r>
        <w:t xml:space="preserve"> 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Царство Небесне подібне до господаря, що вийшов якось уранці найняти робітників до свого виноградника.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Погодившись з робітниками по динарію на день, послав їх до свого виноградника.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Вийшовши о третій годині, побачив інших, що стояли без діла на базарі,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сказав їм: Ідіть і ви до виноградника - і дам вам по справедливості.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Вони пішли. Далі, вийшовши о шостій та о дев'ятій годинах, зробив так само.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вийшов об одинадцятій годині, знайшов інших, що стояли, і каже їм: Чому ви стоїте тут без діла цілий день?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Кажуть йому: Бо нас ніхто не найняв. Каже їм: Ідіть і ви до виноградника [мого і дістанете, що вам належить].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настав вечір, каже господар виноградника до свого управителя: Поклич робітників і дай їм платню, почавши від останніх і аж до перших.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Ті, що прийшли об одинадцятій годині, одержали по динарію.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Перші, прийшовши, думали, що одержать більше, але й вони дістали по динарію.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Відтак одержавши, нарікали на пана,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кажучи: Оці останні попрацювали одну годину, а ти зрівняв їх з нами, які знесли тягар дня і спеку.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у відповідь сказав одному з них: Друже, не кривджу тебе; чи не за динарія домовився ти зі мною?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Візьми своє і йди. Хочу й цьому останньому дати так, як тобі: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хіба не можна мені зробити з моїм те, що я хочу? Чи твоє око лукаве через те, що я добрий?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останні будуть першими, а перші останніми, [бо багато є покликаних, а мало обраних].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Прямуючи до Єрусалима, Ісус узяв дванадцятьох учнів окремо і дорогою сказав їм: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ідемо до Єрусалима, і Син Людський буде виданий архиєреям та книжникам, і засудять Його на смерть,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видадуть Його поганим на наругу, на катування та розп'яття; а третього дня воскресне.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приступила до Нього мати синів Зеведеєвих зі своїми синами, кланяючись і просячи щось у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Чого бажаєш?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Вона відповідає: Звели, щоб двоє моїх синів сіли - один праворуч тебе, а другий - ліворуч у твоїм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знаєте, чого просите. Чи можете пити чашу, яку Я маю пити? [Або хреститися хрещенням, яким Я хрещуся?]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Кажуть Йому: Можемо.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чашу мою питимете [і хрещенням, яким Я хрещуся, хреститиметеся]; але щоб сісти по моїх правиці й лівиці, не моє це давати, а лише кому приготував мій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десятеро обурилися двома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же, прикликавши їх,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Знаєте, що князі поган володіють ними, а сильні світу панують над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так буде у вас: якщо хто хоче між вами стати великим, той хай буде вам слугою,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хто лиш хоче між вами бути першим, хай буде вам рабом;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само і Син Людський - прийшов Він не для того, щоб служили Йому, а щоб послужити й дати свою душу як викуп за багатьох.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виходили з Єрихона, за Ним пішов численний натовп.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два сліпці, що сиділи при дорозі, почувши, що Ісус наближається, закричали: Змилосердься над нами, Господи, Сину Давидів.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Юрба втихомирювала їх, щоб замовкли, а вони ще більше голосили, кажучи: Змилосердься над нами, Господи, Сину Давидів.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зупинився, покликав їх і 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Чого хочете, щоб Я зробив вам?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Кажуть Йому: Господи, аби відкрилися наші 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Ісус, змилосердившись, доторкнувся до їхніх очей, вони враз стали видючими й пішли за Ним.</w:t>
      </w:r>
      <w:r>
        <w:t xml:space="preserve"> 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наблизилися до Єрусалима і прийшли у Витфагію, до Оливної гори, Ісус послав двох учнів,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повелівши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у село, що перед вами; відразу знайдете ослицю на прив'язі і ослятко з нею; відв'яжіть і приведіть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хтось вам щось скаже, то відповісте, що Господь їх потребує, і тут же відішле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Сталося це, щоб збулося сказане пророком, який мовив: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Скажіть сіонській дочці: Ось твій Цар прямує до тебе, лагідний і верхи на ослиці та ослятку, синові под'яремної.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Учні пішли і зробили так, як їм звелів Ісус,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привели ослицю та осля, поклали на них одяг, і Він сів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великі юрби стелили свою одіж по дорозі, інші зрізали гілля з дерев і клали по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Люди, що йшли перед Ним і слідом за Ним, вигукували, кажучи: Осанна Синові Давидовому: благословен, хто йде в ім'я Господнє; осанна на висотах.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увійшов до Єрусалима, захвилювалося ціле місто, питаючи: Хто це такий?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юрби казали: Це Ісус, Пророк із Назарета Галилейського.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увійшов до храму і вигнав усіх, що продавали й купували в храмі; перекинув столи міняйлів і ослони тих, що продавали голубів,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Написано: Мій дім назветься домом молитви, ви ж робите його печерою розбійників.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Приступили до Нього сліпі та кульгаві в храмі, і Він вилікував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Архиєреї та книжники, побачивши чуда, які Він творив, і дітей, що вигукували в храмі: Осанна Синові Давидовому,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обурилися і сказали Йому: Чи чуєш, що вони кажуть? А Ісус відповів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Так. Хіба ви не читали ніколи, що з уст немовлят і тих, що ссуть, здобуду хвалу?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Лишивши їх, вийшов геть з міста до Витанії і там замешкав.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Уранці, повертаючись до міста, зголоднів.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Побачивши одну смоковницю при дорозі, підійшов до неї і нічого на ній не знайшов, крім самого листя, тож сказав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Хай довіку не буде з тебе плоду.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смоковниця враз усохла.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Учні, побачивши це, здивувалися і кажуть: Як це - смоковниця вмить усохла?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якщо матимете віру і не сумніватиметесь, то не тільки зробите те, що зі смоковницею, але коли й цій горі скажете: піднесися і кинься в море - так і станеться.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все, що попросите в молитві з вірою, - одержите.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ввійшов Він до храму, приступили архиєреї і старшини народу до Нього, коли навчав, і питають: Якою владою ти це чиниш? І хто тобі дав цю владу?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Поставлю і Я вам одне запитання; - якщо на нього відповісте мені, то і Я вам скажу, якою владою це чиню.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Хрещення Іванове звідкіля було? З неба чи від людей?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міркували між собою: Якщо скажемо: з неба, - скаже нам: то чому ви не повірили Йому?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скажемо: від людей, - боїмося народу, бо всі мають Івана за пророка.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відповіли Ісусові і сказали: Не знаємо. Тоді і Він мовив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 вам не скажу, якою владою це чиню.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вам здається? Один чоловік мав двох синів. І прийшовши до першого, сказав: Дитино іди, попрацюй сьогодні у винограднику.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у відповідь сказав: Не хочу; а пізніше, розкаявшись, пішов.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Приступивши до другого, сказав так само. Той у відповідь сказав: Я іду, пане, але не пішов.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Котрий із двох виконав волю батька?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Кажуть: Перший. Мовить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митники й розпусниці випереджають вас у Царстві Божому.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прийшов до вас Іван дорогою справедливости, та ви не повірили йому; а митники й розпусниці повірили йому; ви ж, побачивши це, не розкаялися, і потім аби повірити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Слухайте іншу притчу. Був чоловік-господар, що насадив виноградник, обгородив його огорожею, викопав у ньому чавильню, збудував башту, найняв робітників і відійшов.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достигли плоди, послав він своїх рабів до робітників, щоб узяти плоди свої.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Робітники, схопивши його рабів, кого побили, кого вбили, кого закидали камінням.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він послав інших рабів, численніших від перших, але й з ними вчинили так само.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Нарешті послав до них свого сина, кажучи: посоромляться мого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Робітники ж, побачивши сина, заговорили між собою: цей - спадкоємець; ходімо убиймо його і матимемо його спадщину;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схопивши його, викинули геть із виноградника та вбили.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коли прийде господар виноградника, що зробить тим робітникам?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Кажуть йому: Злих люто вигубить, а виноградник передасть іншим робітникам, які віддаватимуть його плоди вчасно.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читали ви ніколи в Писаннях: Камінь, котрий будівничі відкинули, як непридатний саме він став наріжним: від Господа це сталося і є дивним в у очах наших?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 це кажу вам, що відбереться від вас Царство Боже і дасться народові, який даватиме його плоди.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хто впаде на цей камінь, розіб'ється, а на кого він упаде, того розчавить.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Його притчі, архиєреї і фарисеї зрозуміли, що говорить про них;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намагалися Його схопити, та злякалися людей, що мали Його за пророка.</w:t>
      </w:r>
      <w:r>
        <w:t xml:space="preserve"> 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знову заговорив до них у притчах,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Схоже Царство Небесне на одного чоловіка - царя, що справив весілля своєму синові.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Послав своїх рабів закликати запрошених на весілля, але вони не хотіли прийти.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знов послав інших рабів, кажучи: Скажіть запрошеним: ось я приготував мій бенкет, моїх волів та годовану худобу зарізано і все готове; ходіть на весілля.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вони, знехтувавши, відійшли: один на своє поле, другий на свій торг;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інші ж, схопивши його рабів, познущалися з них і повбивали.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 розгнівався, послав своїх вояків, вигубив убивць і спалив їхнє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каже своїм рабам: Весілля готове, а запрошені були негідні;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ідіть на роздоріжжя і кого зустрінете, кличте на весілля.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Вийшовши на дороги, ті раби зібрали всіх, кого знайшли, - і злих і добрих; і наповнилася весільна світлиця гістьми.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 прийшов подивитися на тих, що зібралися, і побачив чоловіка, не вбраного у весільний одяг,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каже йому: Друже, чому ти увійшов сюди без весільного одягу? Той мовчав.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сказав цар слугам: Зв'яжіть йому ноги й руки та вкиньте в зовнішню темряву: там буде плач і скрегіт зубів.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багато є запрошених, але мало обраних.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фарисеї пішли і вчинили раду, щоб зловити Його на слові.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послали до Нього своїх учнів з іродіянами, кажучи: Учителю, знаємо, що ти є правдомовний, справедливо навчаєш Божої дороги і не зважаєш ні на кого, бо не дивишся на обличчя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скажи нам, як тобі здається: чи належить давати податок кесареві чи 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Зрозумівши їхню злобу,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Мене випробовуєте, лицеміри?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Покажіть мені податкову монету.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принесли Йому динарій.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Чий це образ і напис?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Відповідають: Кесарів. Тоді Він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віддайте кесареве кесареві, а Боже -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ті здивувалися і, лишивши Його, відійшли.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Того дня приступили до Нього садукеї, які твердять, що не існує воскресіння, і запитали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Учителю, Мойсей сказав: коли хто помре, не маючи дітей, хай його брат візьме жінку його і воскресить насіння брата свого.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у нас семеро братів: і перший, одружившись, помер, не маючи насіння, залишив дружину свою своєму братові;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другий і третій - аж до сьомого.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всіх померла й жінка.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у воскресінні котрого з сімох буде вона дружиною? Бо всі мали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Помиляєтеся, не знаючи ані Писання, ані сили Божої;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по воскресінні не одружуються і не виходять заміж, а є мов ангели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Щодо воскресіння з мертвих, то хіба ви не читали слова Божого, яке твердить: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є Богом Авраама, і Богом Ісаака, і Богом Якова. Бог не мертвих, а живих.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почувши це, люди були вражені Його наукою.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фарисеї, почувши, що Він замкнув уста садукеям, зібралися разом,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один з них, законовчитель, запитав, випробовуючи Його: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Учителю, яка заповідь найбільша в законі?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Люби Господа Бога твого всім своїм серцем, і всією своєю душею, і всією своєю думкою;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є перша і найбільша заповідь.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Друга -подібна до неї: люби свого ближнього, як самого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 ці дві заповіді спираються увесь закон і пророки.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зібралися фарисеї, Ісус запитав їх,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ви думаєте про Христа? Чий Він Син?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Кажуть Йому: Давидів.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мовить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То як же Давид у дусі називає Його Господом,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Промовив Господь Господеві моєму: сядь праворуч мене, доки не покладу твоїх ворогів під твої ноги?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якщо Давид називає Його Господом, як Він може бути йому Сином?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ніхто не міг відповісти Йому ні слова, і від того дня ніхто не наважувався більше Його запитувати.</w:t>
      </w:r>
      <w:r>
        <w:t xml:space="preserve"> 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Ісус промовив до юрби та до своїх учнів,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 крісло Мойсея посідали книжники та фарисеї.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Усе, що лиш скажуть вам, робіть і зберігайте; але так, як вони, не чиніть; бо вони кажуть і не роблять.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В'яжуть важкі, непосильні тягарі й кладуть на плечі людей, а самі пальцем не хочуть поворухнути.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Усі свої діла вони роблять, щоб їх бачили люди. Розширюють свої філактерії та побільшують китиці,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люблять перші місця на бенкетах, і перші місця в синаґоґах,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вітання на майданах, щоб їх кликали люди: Учителю!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Вас нехай не називють учителями, бо є один ваш Учитель, а ви всі - брати.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не звіть нікого на землі батьком, бо є один ваш Батько - Небесний.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називайтеся і наставниками, бо є один ваш Наставник -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Найбільший з вас хай буде вам слугою.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хто себе піднесе, буде принижений, а той, хто принизить себе, - буде підвищений.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ж вам, книжники та фарисеї, лицеміри, що ви замикаєте Царство Небесне перед людьми: і ви не входите, і тим, що йдуть, не даєте увійти.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[Горе вам, книжники та фарисеї, лицеміри, бо ковтаєте хати вдовиць, а про людське око довго молитеся, - за це матимете дуже тяжкий осуд.]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книжники та фарисеї, лицеміри, що обходите море і суходіл, аби здобути бодай одного новонаверненого, а коли коли це станеться, то робите його сином геєнни - удвічі гіршим за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проводирі сліпі, що кажете: Хто клянеться храмом, то це нічого; а хто клянеться золотом храму, той винний.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Неорзумні й сліпі, бо що більше, - золото чи храм, що освячує золото?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І: Хто клянеться вівтарем, то це нічого; а хто клянеться даром, що на ньому, той винний.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Сліпці, що більше: дар чи вівтар, що освячує дар?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хто клянеться вівтарем, клянеться ним і тим, що є на ньому;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хто клянеться храмом, клянеться ним і тим, хто живе в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хто клянеться небом, клянеться Божим престолом і Тим, хто сидить на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книжники та фарисеї, лицеміри, бо даєте десятину з м'яти, кропу й кмину, а занедбуєте найважливіше в законі: суд, милосердя і віру; і це належить робити, і того не залишати.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Проводирі сліпі, що відціджуєте комара, а верблюда ковтаєте.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книжники та фарисеї, лицеміри, що очищаєте зовні чашу й полумисок, а всередині вони повні здирства та ненаситності.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Фарисею сліпий, очисть спершу спочатку чашу вередині, щоб і зовні вона була чиста.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книжники та фарисеї, лицеміри, бо ви подібні до гробів побілених, які зовні видаються гарними, а всередині повні мертвих кісток і всякої нечистоти.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і ви, зовні здаєтеся людям праведними, а всередині повні лицемірства й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книжники та фарисеї, лицеміри, що будуєте гроби пророкам і прикрашаєте пам'ятники праведникам,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кажете: Коли б ми жили в дні наших батьків, то не були б їхніми спільниками в пролитті крови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Отак свідчите самі собі, що ви є синами тих, які повбивали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ви доповнюєте міру зла ваших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Змії, поріддя гадюче! Як утечете від засуду гєеннни?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 я посилаю до вас пророків і мудреців та книжників; з них деяких уб'єте і розіпнете, а деяких бичуватимете у ваших синаґоґах і гнатимете з міста до міста;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 упала на вас уся кров праведників, пролита на землі, від крови праведного Авеля до крови Захарії, сина Варахії, якого вбили ви між храмом і вівтарем.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це все впаде на цей 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Єрусалиме, Єрусалиме, що вбиваєш пророків і побиваєш камінням посланих до тебе, скільки разів хотів я зібрати твоїх дітей, як квочка збирає своїх курчат під крила, то ви не захотіли.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залишається вам дім ваш порожнім.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не побачите Мене відтепер, доки не скажете: Благословен, хто йде в ім'я Господнє.</w:t>
      </w:r>
      <w:r>
        <w:t xml:space="preserve"> 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вийшовши, Ісус попрямував від храму; а Його учні приступили до Нього, щоб показати Йому будови храму.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у відповідь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бачите це все? Щиру правду кажу вам, не лишиться тут камінь на камені, який не буде розвалений.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сидів на Оливній горі, приступили до Нього учні на самоті, кажучи: Скажи нам, коли це буде, і який знак твого приходу та кінця віку?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Стережіться, щоб хтось вас не ошукав: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багато хто прийде під Моїм ім'ям, кажучи: Я - Христос; і багатьох ошукають.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почуєте про війни і чутки про війни, глядіть не жахайтеся: бо треба, щоб те сталося, але це ще не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Бо повстане народ проти народу, і царство піде на царство, і буде голод, [і пошесті,] і землетруси по різних місцях: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 це все лиш початок страждання.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видаватимуть вас на муки і вбиватимуть, і будете зненавиджені всіма народами через моє ім'я.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тоді багато хто спокуситься, і один одного видаватиму, і зненавидять один одного;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повстануть численні фальшиві пророки і ошукають багатьох,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через поширення беззаконня охолоне любов багатьох.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хто витримає те до кінця, той врятується.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ця Євангелія Царства буде проповідувана по всьому світі на свідчення усім народам, - і тоді настане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коли побачите гидоту запустіння, що стоїть на святім місці, провіщену пророком Даниїлом, - хто читає, хай розуміє,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ті, що є в Юдеї, хай утікають у гори;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на даху, хай не сходить узяти те, що в його домі,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хто на полі, хай не повертається назад узяти свій одяг.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ж вагітним і тим, що годують грудьми в ті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Моліться ж, щоб ваша втеча не сталася взимку або в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буде тоді велика скорбота, якої не було від початку світу дотепер і не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б не були ті дні вкорочені, не врятувався б ніхто. Але заради вибраних ті дні будуть укорочені.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Тоді, як хто вам скаже: Ось тут Христос або: Там, - не вірте.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встануть лжехристи і лже пророки, чинитимуть великі знаки й чуда, щоб ошукати, якщо вдасться, - навіть і вибраних.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Я попередив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коли вам скажуть: Ось Він у пустині - не виходьте; Ось Він у криївках - не вірте;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 блискавка виходить зі сходу і з'являється аж на заході, такий буде й прихід Сина Людського;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де буде труп, там зберуться орли.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Одразу по тих днях скорботи сонце потьмяніє, і місяць не дасть свого світла, і зірки впадуть з неба, і небесні сили зрушаться.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тоді з'явиться знак Сина Людського на небі, і заголосять усі племена землі і побачать Сина Людського, який йде по небесних хмарах з великою силою і славою;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пошле Своїх ангелів з великою трубою, і зберуть Його вибранців з чотирьох вітрів з одного кінця неба до другого.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 смоківниці навчіться притчі: коли вже її віття стане м'яким і з'явиться листя, знаєте, що близько літо;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і ви, коли все це побачите, знайте, що вже близько, під дверима.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не мине цей рід, доки все це станеться.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Небо і земля мине, а мої слова не минуть.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 той же день і годину ніхто не знає: ані небесні ангели, ані Син, тільки один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так, як було за днів Ноя, так буде й за приходу Сина Людського.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так, як у ті дні перед потопом їли й пили, одружувалися і віддавалися - аж до того дня, як Ной увійшов до ковчега,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ніхто не знав, доки не прийшов потоп і не забрав усіх, - так буде і в прихід Сина Людського.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з двох, що будуть у полі, одного буде забрано, а другого залишено;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дві, що молотимуть на жорнах: одну буде забрано, а другу залишено.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пильнуйте, бо не знаєте, в який день прийде ваш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Знайте, що коли б господар знав, у яку сторожу приходить злодій, пильнував би і не дав би підкопати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Через це й ви будьте готові, бо Син Людський приходить у ту годину, про яку й не подумаєте.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ж є вірним і мудрим рабом, що його поставить пан над своєю челяддю, щоб давати їм їжу вчасно?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Щасливий той раб, якого пан, прийшовши, знайде при роботі;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- поставить його над усім своїм маєтком.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коли скаже той злий раб у своїм серці: Мій пан бариться,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почне бити своїх товаришів, їсти та пити з п'яницями,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прийде пан того раба в день, у який не очікує, і в годину, якої не знає;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розітне його навпіл і призначить долю йому з лицемірами; там буде плач і скрегіт зубів.</w:t>
      </w:r>
      <w:r>
        <w:t xml:space="preserve"> 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Царство Небесне буде подібне до десятьох дів, які, взявши свої світильники, вийшли назустріч молодому.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П'ять із них були нерозумні, а п'ять - мудрі.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Нерозумні, взявши свої світильники, не взяли з собою оливи.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мудрі взяли оливу в посудинах із своїми світильниками.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Оскільки молодий барився, всі задрімали й поснули.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Опівночі залунав крик: Ось молодий, виходьте йому назустріч!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всі ті діви встали і приготували свої світильники.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Нерозумні сказали мудрим: Дайте-но нам вашої оливи, бо наші світильники гаснуть.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мудрі відповіли, кажучи: Щоб часом не забракло і нам і вам; краще йдіть до продавців та й купіть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вони пішли купувати, прийшов молодий, і ті, що були готові, пішли з ним на весілля і замкнули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Потім приходять і інші діви та й кажуть: Пане, пане, відчини 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він у відповідь сказав: Щиру правду кажу вам, - я вас не знаю.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пильнуйте, бо не знаєте ні дня, ні години, [коли Син Людський прийде].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Один чоловік, відходячи, закликав своїх рабів та передав їм свій маєток;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одному дав п'ять талантів, другому два, а третьому один, - кожному згідно з його силою; відтак відійшов.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Той, що одержав п'ять талантів, негайно пішов, орудував ними і заробив ще п'ять;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само той, що взяв два, заробив ще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той, що одержав один, пішов і закопав у землю гроші свого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Через довгий час приходить пан тих рабів і розраховується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Приступив той, що одержав був п'ять талантів, - приніс ще п'ять талантів і каже: Пане, п'ять талантів мені ти передав; ось іще п'ять талантів я придбав.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Сказав йому його пан: Рабе добрий і вірний: у малому був ти вірний, над великим тебе поставлю; увійди в радість твого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Приступив і той, що одержав був два таланти, сказав: Пане, два таланти ти мені передав: ось іще два таланти я заробив.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Сказав йому пан: Гаразд, рабе добрий і вірний, у малому був ти вірний, над великим тебе поставлю; ввійди в радість твого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Приступив і той, що одержав був один талант, сказав: Пане, знав я тебе, що ти жорстока людина: жнеш, де не сіяв, і збираєш, де не розсипав.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Злякався я, пішов і сховав твій талант у землю: ось бери своє.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 відповідь його пан сказав йому: Злий і лінивий рабе, ти знав, що я жну, де не сіяв, і збираю, де не розсипав?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Отож треба тобі було віддати мої гроші міняйлам, і тепер я взяв би своє з прибутком.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візьміть у нього талант і дайте тому, що має десять талантів.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тому, що має багато, дано буде, і матиме ще більше; а в того, який не має, й те, що має, забране буде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нікчемного раба викиньте в непроглядну темряву; там буде плач і скрегіт зубів.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[Це сказавши, закликав: Хто має вуха, щоб слухати, хай слухає.]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прийде Син Людський у своїй славі й усі ангели з Ним, тоді сяде на престолі своєї слави;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зберуться перед Ним усі народи, і відділить їх один від одного, як пастух відділяє овець від козлів.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поставить овець праворуч, а козлів - ліворуч.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Цар скаже тим, що праворуч: Прийдіть, благословенні мого Батька, успадкуйте приготоване вам Царство від створення 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голодував Я, і ви дали мені їсти; спраглим був, і ви Мене напоїли; чужинцем був Я, і ви Мене прийняли;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мав одягу, і ви Мене зодягли; слабував, і ви Мене відвідали; у в'язниці був Я, і ви прийшли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озвуться до Нього праведники, кажучи: Господи, коли ми бачили тебе голодним і нагодували, або спраглим і напоїли?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ми бачили тебе чужинцем і прийняли, або голим і зодягли?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ми бачили тебе хворого або у в'язниці, і прийшли до тебе?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 у відповідь скаже їм: Щиру правду кажу вам: зробивши це одному з моїх найменших братів, ви зробили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скаже й тим, що ліворуч: Ідіть від Мене, прокляті, у вічний вогонь, вготований дияволові та його ангелам.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голодував Я, а ви не дали мені їсти; спраглим був Я, а ви не напоїли Мене;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чужинцем був, а ви не прийняли Мене; не мав одягу - а ви не зодягли Мене; хворим і у в'язниці, а ви не відвідали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озвуться і ті, кажучи: Господи, коли це ми бачили тебе голодним, або спраглим, або чужинцем, або голим, або хворим, або у в'язниці і не прислужилися тобі?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у відповідь скаже їм: Щиру правду кажу вам, бо не зробивши цього одному з найменших, ви не зробили й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підуть ті на вічну муку, а праведники - на життя вічне.</w:t>
      </w:r>
      <w:r>
        <w:t xml:space="preserve"> 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Ісус промовив усі ці слова, то сказав своїм учням: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Знайте, що через два дні буде Пасха, і Син Людський буде виданий на розп'яття.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зібралися архиєреї, [книжники] та старшини народу в дворі архиєрея на ім'я Каяфа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змовилися схопити Ісуса підступом та вбити;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тільки, казали, не у свято, щоб не сталося заколоту в народі.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ось, коли Ісус був у Витанії, в оселі Симона прокаженого,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Нього підійшла жінка, що мала посудину дорогоцінного мира, і зливала Йому на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це, учні обурилися і сказали: Навіщо таке марнотратство?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можна було дорого продати і роздати бідним.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Зрозумівши, 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Нащо докучаєте жінці? Вона зробила мені добре діло;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бідних ви завжди маєте з собою, а Мене не завжди маєте.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Зливши мир моє тіло, жінка вчинила це на мій похорон.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- де тільки проповідуватиметься ця Єванґелія в усім світі, розповідатиметься і про те, що вона зробила, на спомин про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один із дванадцятьох, що звався Юда Іскаріотський, пішов до архиєреїв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Що дасте мені, і я видам Його вам? Вони заплатили йому тридцять срібних монет.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відтоді він шукав слушної нагоди, щоб Його видати.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Першого дня опрісноків приступили учні до Ісуса й питають: Де хочеш, щоб ми приготували тобі їсти пасху?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у місто до одного чоловіка й скажіть йому: Учитель каже: Моя година близько, в тебе зроблю пасху зі своїми учнями.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Учні зробили так, як велів їм Ісус, і приготували пасху.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настав вечір, Він перебував з дванадцятьма.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як вони їли,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Правду кажу вам, що один із вас Мене видасть.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Дуже сумуючи, почали кожний говорити Йому: Чи не я, Господи?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Той, що вмочить зі Мною у мисці руку, - Мене видасть.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Син Людський іде, як написано про Нього; горе ж тій людині, що зрадить Сина Людського; краще було б тій людині не народитися.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Озвався і Юда, що видав Його, і сказав: Чи це не я, Учителю? Відповідає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 вони їли, Ісус, узявши хліб і поблагословивши, переломив, дав учням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Прийміть, їжте, це є моє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Потім узяв чашу і, віддавши хвалу, дав їм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Пийте з неї всі,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це моя кров завіту, що проливається за багатьох на відпущення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ж вам, що не питиму віднині з цього плоду лози аж до того дня, коли новим питиму його з вами в Царстві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Заспівавши, вони вийшли на Оливну гору.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каже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всі спокуситеся в мені цієї ночі, бо написано: Вдарю пастиря, і розсіються вівці отари.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після мого воскресіння Я випереджу вас у Галилеї.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Петро сказав Йому: Навіть якщо всі спокусяться в тобі, то я ніколи не спокушуся.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мовив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тобі, що цієї ночі, перш, ніж заспіває півень, ти тричі Мене зречешся.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Йому Петро: Якби мені навіть треба було вмерти з тобою, не зречуся тебе. Так само сказали і всі учні.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Ісус приходить з ними до місця, що зветься Гетсиманія, і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Сидіть тут, поки піду та помолюся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Петра та двох Зеведеєвих синів, почав сумувати й тужити.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Сумна душа Моя аж до смерти; лишайтеся тут і пильнуйте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І, пішовши трохи далі, впав долілиць, молячись і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Батьку мій, якщо можливо, хай Мене обійде ця чаша; однак не як Я хочу, а як 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Повертається до учнів, помічає, що вони сплять, і каже Петрові: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не спромоглися ви й однієї години пильнувати зі Мною?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Пильнуйте й моліться, щоб не ввійшли в спокусу; бо дух бадьорий, а тіло немічне.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Знову відійшов, удруге почав молитися, промовляючи: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Батьку мій, якщо ця чаша не може минути, щоб Я не пив її, хай буде Твоя воля.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Повернувшись, побачив, що вони знову спали, бо їхні очі були отяжілі.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Лишивши їх, відійшов, знову помолився, втретє сказав те саме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приходить до учнів і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Спіть далі, спочивайте; ось наблизилася година, і Син Людський видається в руки грішників.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Встаньте, ходімо, бо наблизився той, що видає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ще говорив, як прийшов Юда, один із дванадцятьох, а з ним великий натовп з мечами та довбнями від архиєреїв і старшин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що видавав Його, дав їм знак, кажучи: Той, якого я поцілую, є Він, схопіть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Відразу підійшов до Ісуса і сказав: Вітаю, Учителю - та й поцілував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питає Його: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Друже, для чого ти прийшов?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А ті приступили, простягли руки до Ісуса і схопили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один із тих, що були з Ісусом, простягнувши руку, вихопив свого меча і вдарив архиєрейового раба і відсік йому вухо.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Сховай свого меча, бо всі, які взяли меча, від меча загинуть.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ти гадаєш, що Я не можу вблагати мого Батька, щоб Він дав мені понад дванадцять леґіонів ангелів?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же тоді збудуться Писання, що так мусить статися?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 ту годину Ісус промовив до натовпу: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Наче проти розбійника ви вийшли з мечами й киями, щоб Мене схопити; кожного дня сидів Я в храмі навчаючи, і ви не схопили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усе сталося, щоб збулося Писання пророків. Тоді всі учні, полишивши Його,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схопили Ісуса, повели Його до архиєрея Каяфи, де зібралися книжники та старшини.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ж ішов за Ним віддалік до двору архиєрея і, увійшовши всередину, сів зі слугами, щоб побачити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Архиєреї [та старшини] і весь симедріон шукали фальшивого свідчення проти Ісуса, щоб заподіяти смерть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знайшли, хоч виступало багато фальшивих свідків. Нарешті, прийшло двоє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кажуть: Він говорив: Можу знищити Божий храм і за три дні відбудувати.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Архиєрей устав і сказав Йому: Чому не відповідаєш на те, що вони проти тебе свідчать?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Ісус мовчав. І архиєрей сказав Йому: Заклинаю тебе Богом живим, щоб ти сказав нам, чи ти є Христос - Син Божий.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Промовив до нього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сказав; одначе кажу вам: відтепер побачите Сина Людського, що сидить праворуч Сили і йде на небесних хмарах.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архиєрей роздер свою одіж, твердячи, що хулу сказав: Яких ще потребуємо свідків? Ось тепер ви чули хулу.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вам здається? Вони відповіли й сказали: Він повинен умерти.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заплювали Йому обличчя та били Його; інші ж ударяли в обличчя,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Пророкуй нам, Христе, хто тебе вдарив?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сидів ззовні у дворі; і приступила до Нього одна рабиня, кажучи: І ти був з Ісусом Галилейським.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він зрікся перед усіма, заявивши: Не знаю, що ти кажеш.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він вийшов до брами, побачила Його друга і каже тим, що там були: Цей був з Ісусом Назареєм.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зрікся з клятвою: Не знаю цієї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Трохи згодом приступили ті, що там стояли, і сказали Петрові: Та ти справді один з них, бо і твоя говірка тебе виявляє.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він почав божитися і клястися, що не знав тієї людини. І враз заспівав півень.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згадав Петро слово, яке сказав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Перше, ніж півень заспіває, ти тричі зречешся Мене.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І, вийшовши геть, заплакав гірко.</w:t>
      </w:r>
      <w:r>
        <w:t xml:space="preserve"> </w:t>
      </w:r>
    </w:p>
    <w:p>
      <w:pPr>
        <w:pStyle w:val="Nagwek2"/>
        <w:keepNext/>
        <w:jc w:val="center"/>
      </w:pPr>
      <w:r>
        <w:t>Глава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настав ранок, усі архиєреї і старшини народу скликали раду проти Ісуса, щоб Його вбити;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зв'язавши Його, повели й передали правителеві Пилатові.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Юда, що Його видав, побачивши, що він засуджений, розкаявся і повернув тридцять срібних монет архиєреям і старшинам,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Я згрішив, видавши невинну кров. Вони ж сказали: А що нам до того? Ти побачиш.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він кинув срібняки в храм, пішов геть і повісився.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Архиєреї ж, узявши срібняки, сказали: Не годиться класти їх до скарбниці, бо це ціна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Порадившись, купили на них гончарське поле, щоб ховати там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те поле досі зветься полем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здійснилося слово пророка Єремії, що каже: І взяли вони тридцять срібняків - вартість того, що Його оцінили сини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дали їх за гончарське поле, як звелів був мені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став перед правителем, і правитель запитав Його: Чи ти Юдейський Цар? Ісус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кажеш.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архиєреї і старшини Його звинувачували, Він нічого не відповідав.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каже Йому Пилат: Хіба не чуєш, скільки проти тебе свідчать?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Він не відповідав Йому на жодне слово, тож правитель дуже дивувався.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кожне свято правитель мав звичай відпускати народові одного в'язня, якого бажали.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тоді відомий в'язень, що звався Варавою.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зібралися, Пилат сказав їм: Кого хочете, щоб я відпустив вам, Ісуса Вараву чи Ісуса, що зветься Христос?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Знав бо, що через заздрощі видали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сидів на судилищі, послала до нього його дружина сказати: Не май нічого з тим праведником; бо багато я потерпіла нині вві сні через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Архиєреї ж і старшини підмовили людей, щоб випросили Вараву, а Ісуса вбили.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Озвався правитель і сказав їм: Кого з двох хочете, щоб я відпустив вам? Вони сказали: Вараву.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їм Пилат: А що маю зробити з Ісусом, що зветься Христос? Усі закричали: Хай буде розіп'ятий.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сказав: Який же злочин Він скоїв? А вони ще дужче кричали: Хай буде розіп'ятий.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Побачивши, що нічого не вдіє, а заколот дедалі більшає, Пилат узяв воду, вмив руки перед народом і сказав: Невинний я в крові цього праведника, ви побачите.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увесь народ волав: Кров Його на нас і на наших дітях.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відпустив їм Вараву, а Ісуса, бичувавши, видав на розп'яття.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воїни правителя, взявши Ісуса до преторії1, зібрали на Нього всю когорту.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роздягнувши Його, накинули на Нього багряницю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сплівши вінець з тернини, поклали Йому на голову, а тростину дали в праву руку і, впавши на коліна перед Ним, глузували з Нього, кажучи: Радій, Царю Юдейський.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наплювавши на Нього, взяли тростину та били Його по голові.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наглузувалися з Нього, стягли з Нього багряницю, надягли на Нього Його одяг і повели на розп'яття.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Виходячи ж, зустріли киринейського чоловіка на ім'я Симон, і Його змусили нести Його хрест.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на місце, яке зветься Ґолґота, що в перекладі означає Череп-місце,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дали Йому випити вина, змішаного з жовчю; але Він, покуштувавши, не схотів 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ж, що розіп'яли Його, поділили Його одяг, кидаючи жереб;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сидячи, стерегли Його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 Його головою прибили Його провину, написавши: Цей Ісус - Цар Юдейський.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розіп'яли з Ним двох розбійників, одного праворуч, а другого ліворуч.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проходили повз Нього, ганили Його, похитаючи головами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кажучи: Ти, що руйнуєш храм і за три дні відбудовуєш, порятуй-но себе самого; якщо ти Божий Син, то зійди з хреста.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Так само й архиєреї, глузуючи з книжниками та старшинами, говорили: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Інших врятував, а себе самого не може врятувати; Він Цар Ізраїльський, хай тепер зійде з хреста, і повіримо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покладав надію на Бога, хай нині Його визволить, якщо хоче; бо сказав, що Він - Божий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ж розбійники, розп'яті з Ним, насміхалися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шостої години темрява стала по всій землі до дев'ятої години.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 дев'ятій годині Ісус скрикнув гучним голосом, кажучи.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Елі, Елі, лема савахтані?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Тобто: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Боже мій, Боже мій, навіщо ти Мене покинув?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з тих, що там стояли, почувши це, казали, що Він кличе Іллю.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з них, побігши враз, узяв губку, наповнив її оцтом, настромив на тростину, дав Йому 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Інші ж казали: Лиши, побачимо, чи прийде Ілля Його рятувати.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же, знову голосно крикнувши, віддав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завіса храму роздерлася надвоє - згори додолу, земля затряслася, скелі порозпадалися;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гроби повідкривалися, багато тіл померлих святих воскресли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вийшовши з гробів після Його воскресіння, ввійшли до святого міста і явилися багатьом.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сотник і ті, що з ним стерегли Ісуса, побачивши землетрус і те, що сталося, дуже злякалися, кажучи: Справді Він був Божим Сином.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там багато жінок, що дивились здалека; вони йшли за Ісусом з Галилеї, прислуговуючи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Між ними була Марія Магдалина, Марія - мати Якова та Йосипа, мати Заведеєвих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настав вечір, прийшов заможний чоловік з Ариматеї, на ім'я Йосип, який і сам був учнем в Ісуса;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приступивши до Пилата, попросив тіло Ісуса. Пилат наказав 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Узявши тіло, Йосип обгорнув Його чистим полотном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Його до своєї нової гробниці, що її висік у скелі, і, прикотивши до отвору гробниці великий камінь, відійшов.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Була ж там Марія Магдалина і друга Марія, що сиділи напроти гробу.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Наступного ранку, що після п'ятниці, зібралися архиєреї та фарисеї до Пилата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й кажуть: Пане, ми пригадали, що той безумець сказав ще за життя: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 трьох днях Я встану.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накажи стерегти гробницю до третього дня, щоб часом Його учні, прийшовши вночі, не вкрали Його та не сказали народові: Він воскрес із мертвих, бо буде ця остання омана гірша від першої.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сказав їм: Маєте сторожу; ідіть і забезпечте, як знаєте.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пішли й забезпечили гробницю: запечатали камінь, поставили сторожу.</w:t>
      </w:r>
      <w:r>
        <w:t xml:space="preserve"> 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суботнього вечора, як розвиднялося першого дня після суботи, прийшла Марія Магдалина й інша Марія, щоб навідатися до гробу.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стався великий землетрус, бо Господній ангел, зійшовши з неба, приступив, відкотив камінь від отвору гробниці і сів на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Його вигляд, мов блискавка; а Його одяг білий, мов сніг.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 страху перед ним затряслася сторожа і стала, наче мертва.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Озвався ангел і сказав жінкам: Не бійтеся, бо знаю, що шукаєте Ісуса розіп'ятого;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немає Його тут, бо Він воскрес, як сказав; ідіть подивіться на місце, де Він лежав.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Швидше ідіть та скажіть Його учням, що Він устав із мертвих; Він чекатиме вас у Галилеї, там Його й побачите; ось я сказав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квапливо відійшли від гробниці зі страхом та великою радістю; побігли, щоб сповістити Його учнів.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[Коли ж ішли сповістити Його учнів,] і ось Ісус зустрів їх,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Радійте.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ж, приступивши, обхопили Його ноги і вклонилися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каже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бійтеся, ідіть сповістіть моїх братів, щоб ішли до Галилеї, там Мене побачать.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йшли, дехто зі сторожі, прийшовши до міста, сповістив архиєреїв про все, що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Зібравшись із старшинами та скликавши раду, дали доволі грошей воякам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звеліли: Кажіть, що Його учні, прийшовши вночі, викрали Його, коли ми спали. А як почує це правитель, ми вмовимо його, і він вас не турбуватиме.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Вони, взявши гроші, зробили так, як їх навчили. І це слово розійшлося між юдеями - аж до сьогодні.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одинадцять учнів пішли до Галилеї на гору, куди призначив їм Ісус,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побачивши Його, вклонилися, а деякі засумнівалися.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Ісус, приступивши,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Дана мені вся влада на небі й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йдіть і вчіть усі народи, хрестячи їх в ім'я Батька, і Сина, і Святого Духа,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наставляючи їх, зберігати все, що Я заповів вам; і ось Я з вами в усі дні до закінчення віку. [Амінь].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2024-04-26T02:34:46Z</dcterms:modified>
</cp:coreProperties>
</file>