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Книга родоводу Ісуса Христа, Сина Давидового, Сина Авраамового.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Авраам породив Ісаака. Ісаак породив Якова. Яків породив Юду і братів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Юда породив Фареса і Зару від Тамари. Фарес породив Есрома. Есром породив Арама.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Арам породив Амінадава. Амінадав породив Наассона. Наассон породив Салмона.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Салмон породив Вооза від Рахави. Вооз породив Овида від Рути. Овид породив Єссея.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Єссей породив царя Давида. Давид же [цар] породив Соломона від дружини Урія.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Соломон породив Ровоама. Ровоам породив Авію. Авія породив Асафа.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Асаф породив Йосафата. Йосафат породив Йорама. Йорам породив Озію.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Озія породив Йоатама. Йоатам породив Ахаза. Ахаз породив Єзекію.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Єзекія породив Манасію. Манасія породив Амоса. Амос породив Йосію.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Йосія породив Єхонію та його братів під час вавилонського переселення.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по вавилонськім переселенні Єхонія породив Салатиїла. Салатиїл породив Зоровавеля.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Зоровавель породив Авіюда. Авіюд породив Еліякима. Еліяким породив Азора.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Азор породив Садока. Садок породив Ахима. Ахим породив Еліюда.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Еліюд породив Елеазара. Елеазар породив Маттана. Маттан породив Якова.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Яків породив Йосипа, чоловіка Марії, від якої народився Ісус, названий Христом.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Усіх же поколінь від Авраама до Давида було чотирнадцять поколінь; і від Давида до вавилонського переселення - чотирнадцять поколінь; і від вавилонського переселення до Христа - ще чотирнадцять поколінь.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Народження ж Ісуса Христа було так. Як Його мати Марія була заручена з Йосипом, виявилося, перш ніж вони зійшлися, що вона мала в лоні від Святого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Йосип, її чоловік, будучи праведним і не бажаючи її ославити, вирішив потайки відпустити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Щойно він це подумав, як ось Господній ангел з'явився йому уві сні, кажучи: Йосипе, сину Давидів, не бійся прийняти дружину твою: бо зачате в ній є від Святого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ж народить Сина, і назвеш Його ім'ям Ісус, бо Він спасе свій народ від його гріхів.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Це ж усе сталося, щоб збулося Господнє слово до пророка, який говорить: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Ось, діва матиме в лоні і народить Сина, і дадуть Йому ім'я Емануїл, що означає: З нами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Йосип, уставши від сну, зробив так, як наказав йому Господній ангел, і прийняв свою дружину;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спізнав її доти, доки не породила Сина свого [першонародженого], і назвав Його Ісусом.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2024-04-19T11:32:49Z</dcterms:modified>
</cp:coreProperties>
</file>