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Глава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Ісус закінчив наставляти своїх дванадцятьох учнів, то пішов звідти, щоб навчати й проповідувати в їхніх містах.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Іван же, почувши у в'язниці про діла Христові, послав своїх учнів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спитати Його: Чи ти є той, хто йде, чи маємо чекати іншого?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Ісус у відповідь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 xml:space="preserve">Ідіть і сповістіть Іванові, що чуєте й бачите: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сліпі прозрівають, криві ходять, прокажені очищаються і глухі чують; мертві встають, убогі сповіщають;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щасливий той, хто не спокуситься через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Коли ті відходили, почав Ісус казати людям про Івана: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Для чого ви прийшли в пустиню подивитися? На тростину, колихану вітром?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На що вийшли подивитися? На людину, вбрану в м'який одяг? Таж ті, що носять м'який одяг, сидять у царських палацах.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Кого ж ви вийшли побачити? Пророка? Так, кажу вам: більше ніж пророка!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Оцей є той, про кого написано: Ось, Я посилаю мого ангела перед твоє обличчя, який приготує тобі дорогу поперед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 кажу вам: Не було між народженими від жінок більшого від Івана Хрестителя; але найменший у Царстві небеснім більший від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Від днів Івана Хрестителя і дотепер Царство небесне здобувається силою, і ті, хто застосовують силу, захоплюють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всі пророки й закон пророкували до Івана;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коли хочете знати, Він - Ілля, який має прийти.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Хто має вуха, нехай слухає.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 ким мені порівняти цей рід? Він подібний до дітей, що сидять на майданах і гукають до інших,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кажучи: Ми грали вам на сопілці, та ви не танцювали; ми голосили, та ви не били себе в груди.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прийшов Іван, що не їсть, не п'є, а вони кажуть: Біса має.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Прийшов Син Людський, що їсть і п'є, і вони кажуть: Ось ця людина ненажера і п'яниця, друг митників та грішників. І виправдалася премудрість власними ділами.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Тоді почав [Ісус] докоряти містам, у яких сталося найбільш з Його див, за те, що вони не покаялися: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Горе тобі, Хоразине, горе тобі, Витсаїдо: бо якби в Тирі й Сидоні сталися ті дива, які сталися у вас, вони давно були б покаялися у волосяниці та в попелі.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Однак кажу вам: Тирові й Сидонові буде легше в день суду, ніж вам.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ти, Капернауме, чи до небес піднімешся? До пекла зійдеш: бо коли б дива, що сталися в тобі, відбулися в Содомі, він існував би донині.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Тож кажу вам, що землі Содомській легше буде в день суду, ніж тобі.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Відтак, відповідаючи, Ісус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Славлю тебе, Батьку, Господи неба й землі, що втаїв ти це від премудрих та розумних і відкрив те немовлятам.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Так, Батьку, бо то було тобі до вподоби.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Мені все передано Моїм Батьком, і ніхто не знає Сина, тільки Батько; ані Батька ніхто не знає, лише Син - і той, кому тільки хоче Син відкрити.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Прийдіть до Мене всі втомлені та обтяжені, і Я заспокою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Візьміть моє ярмо на себе і навчіться від Мене, бо Я лагідний і покірний серцем, і знайдете спокій своїм душам.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моє ярмо любе і мій тягар легкий.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Глава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2024-04-19T16:47:56Z</dcterms:modified>
</cp:coreProperties>
</file>