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Ісус вийшов з дому і сидів біля моря;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коло Нього численні юрби; Він увійшов у човен і сів, а всі люди стояли на березі.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багато говорив їм притчами,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вийшов сіяч сіяти.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 він сіяв, одне зерно впало при дорозі, і прилетіли птахи та видзьобали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на кам'яний ґрунт, де не було багато землі, і швидко зійшло, бо не мало глибокої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зійшло сонце, вигоріло і, не маючи кореня, всохло.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в терня, а терня виросло й заглушило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на добру землю і давало плід: одне в сто разів, одне в шістдесят, одне в тридцять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[щоб слухати,] нехай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Підійшовши, учні сказали Йому: Чому ти говориш до них притчами?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вам дано пізнати таємниці Царства Небесного, а їм не дано.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має, тому дасться, і матиме понад міру; а хто не має, то й те, що має, відбереться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тому говорю до них притчами, що, дивлячись, вони не бачать, а слухаючи, - не чують і не розуміють;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збувається в них пророцтво Ісаї, який каже: Слухом почуєте, та не будете розуміти, і, дивлячись, завважите, та не будете 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Ваші ж очі щасливі, бо бачать, і ваші вуха, бо чують;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послухайте притчу про сіяча.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кожного, що слухає слово Царства і не розуміє, приходить лукавий і забирає посіяне в його серці; це те, що сіяне при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посіяне на на кам'янистому - це той, що слухає слово і негайно з радістю його приймає,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не маючи в собі кореня, він є непостійний, і коли настає скрута або переслідування через слово, він швидко спокушується.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Посіяне в тернях - це той, що слухає слово, але клопоти світу та омана багатства глушать те слово і воно лишається без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Іншу притчу подав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Подібне Царство Небесне до того, хто сіє добре насіння на своїм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люди спали, прийшов ворог, посіяв кукіль серед пшениці та й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зійшло збіжжя і дало плід, тоді з'явився і кукіль.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Прийшли слуги господаря і сказали Йому: Пане, хіба не добірне насіння ти сіяв на твоїм полі? Звідки ж узявся кукіль?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сказав ім: Ворожа людина це зробила. І кажуть Йому раби: Хочеш, щоб ми пішли й випололи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же сказав: Ні, бо, вириваючи кукіль, щоб ви часом не повиривали з ним пшениці.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Іншу притчу подав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зерна гірчиці, що його людина взяла та й посіяла на своїм полі;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Іншу притчу навів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закваски, що її жінка взяла й поклала до трьох мірок борошна, доки все не вкисне.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казав Ісус людям у притчах, а без притчі нічого їм не 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збулося сказане пророком, що промовляє: Відкрию уста мої в притчах, виявлю сховане від початку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натовп, прийшов до хати. І приступили до Нього учні Його, кажучи: Роз'ясни нам притчу про польовий кукіль.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відповідаючи,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що посіяв добре насіння, - це Син Людський,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поле - це світ; добре ж насіння - це сини Царства; кукіль посіяв, - це диявол; жнива - це кінець світу; а женці - це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 збирають кукіль і палять у вогні, так буде при кінці світу;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пошле своїх ангелів, які зберуть із його Царства всі спокуси й тих, що чинять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вкинуть їх у вогняну піч;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праведники засяють, як сонце, в Царстві Батька свого. Хто має вуха, нехай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Ще Царство Небесне подібне до людини - купця, що шукає гарних перлин: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знайшовши ж одну дорогоцінну перлину, іде, продає все, що має, і купує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також до невода, вкиненого в море, що назбирав усякої всячини,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якого, коли він наповниться і витягнуть його на берег, сівши, виберуть усе добре до посудин, а погане викинуть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буде при кінці світу: вийдуть ангели і відлучать злих з-поміж праведних,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який людина у вогняну піч;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[Каже їм Ісус: ]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зрозуміли це все?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Відповідають Йому: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Задля цього кожний книжник, що навчений про Царство Небесне, подібний до людини-господаря, що видобуває зі своєї скарбниці нове й старе.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скінчив Ісус ці притчі, пішов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своєї батьківщини, навчав їх у їхній синаґозі, так що дивувалися вони й говорили: Звідки в Нього ця мудрість і сили?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Він не Син теслі? Хіба не Його мати зветься Марією, а брати Його Яків, і Йосип, і Симон, і Юда?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Його сестри не всі між нами? Тож звідки у Нього це все?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Обурювались ним. 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Пророк не має шани тільки в своїй батьківщині та в своїй хаті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зробив там багатьох див через їхнє невірство.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2024-04-27T10:33:13Z</dcterms:modified>
</cp:coreProperties>
</file>