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приступають до Ісуса фарисеї та книжники з Єрусалима й кажуть: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твої учні переступають Завіти предків: не миють своїх рук, коли їдять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і ви порушуєте Божу заповідь через ваші передання?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Бог сказав: Шануй батька та матір. І ще: Хто зневажає батька або матір, хай буде скараний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кажете: Хто скаже батькові чи матері: Добро, яким би Я міг допомогти вам, є дар для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може й не шанувати свого батька [чи матері]. Так і ви - задля ваших передань паплюжите заповідь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Лицеміри, добре пророкував про вас Ісая,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Цей народ [наближається до Мене своїми устами,] губами шанує Мене, серце ж їх далеко від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даремно ж шанують Мене, навчаючи людських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Закликавши юрбу,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Слухайте й розумійте: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те, що входить в уста, опоганює людину, а те, що виходить з уст, опоганює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учні, приступивши, кажуть йому: Чи не знаєш, що фарисеї, почувши слово, спокусилися?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Кожна рослина, якого не насадив мій Небесний Батько, буде викорінений.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Облиште їх: це сліпі проводирі сліпих. А коли сліпець веде сліпця, обидва впадуть у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Петро попросив Його: Поясни нам цю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досі ви без розуміння?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розумієте, що все, що входить в уста, іде до живота і випадає з відходами?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те, що виходить з уст, виходить із серця, та оскверняє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з серця виходять лукаві думки, убивства, перелюби, розпуста, злодійство, неправдиві свідчення, хули.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те, що опоганює людину; їсти ж невмитими руками - не опоганює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звідти, Ісус попрямував до околиць Тира й Сидона.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Жінка-хананейка з тих околиць вийшла і кричала, кажучи: Господи, Сину Давидів, змилосердись наді мною; бо мою дочку тяжко мучить біс.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відповів їй жодним словом. Підійшли Його учні та почали благати Його, кажучи: Відпусти її, бо вона кричить нам услід.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посланий тільки до загиблих овець з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ж підійшла, вклонилася Йому й каже: Господи, допоможи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Негаразд відбирати хліб у дітей і давати щенятам.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сказала: Так, Господи, але й щенята їдять кришки, що падають зі столу їхніх панів.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відповів їй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жінко, велика твоя віра: хай буде так, як ти хочеш. І видужала її дочка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 звідти, Ісус наблизився до Галилейського моря і, зійшовши на гору, сів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численні юрби, маючи при собі кривих, сліпих, калік, німих та багатьох інших; і клали їх до Його ніг, а Він лікував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юрба дивувалася, бачачи, що німі розмовляють, каліки здорові, кульгаві ходять і сліпі бачать; - і прославляли Бога Ізраїльського.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покликавши своїх учнів,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учні: Звідки нам у пустині взяти стільки хлібів, аби нагодувати таку юрбу?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питає: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хлібів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сказали: Сім і трохи рибин.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Звелівши юрбі розлягатися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узяв сім хлібів та рибу і, віддавши хвалу, переломив та дав учням, а учні -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їли й понаїдалися. І зібрали сім повних кошиків шматів, що залишилися.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їли, було чотири тисячі чоловіків, не рахуючи жінок та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народ, Ісус сів у човен і прибув до околиць Магдалинських.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2024-05-03T08:51:29Z</dcterms:modified>
</cp:coreProperties>
</file>