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Тієї години підійшли до Ісуса учні й кажуть: То хто найбільший у Царстві Небеснім?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Покликав Ісус дитину, поставив її серед них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якщо не навернетеся й не станете як діти, не ввійдете в Царство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хто упокориться, як ця дитина, той буде найбільшим у Царстві Небеснім.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приймає таку дитину в моє ім'я, той Мене приймає.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спокусить одного з тих малих, що вірують у Мене, тому краще повісити ослячі жорна на шию і бути втопленим у морській глибині.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світові від спокус; бо потрібно, щоб прийшли спокуси, однак горе тій людині, через яку спокуси приходять.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твоя рука або нога тебе спокушає, відрубай її і кинь від себе; краще тобі ввійти в життя кульгавим або кволим, ніж, маючи дві руки та дві ноги, бути вкиненим у вогонь вічний.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твоє око тебе спокушає, вирви його й кинь від себе; краще тобі однооким увійти в життя, ніж, маючи двоє очей, бути вкиненим у вогняну геєну.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Стережіться, щоб ви не гордували жодним з цих малих; бо кажу вам, що їхні ангели на небі повсякчас бачать обличчя мого Небесного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 Людський прийшов знайти і врятувати те, що згинуло.]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ви гадаєте? Коли в якогось чоловіка буде сто овець і одна з них заблукає, чи не покине він дев'яносто дев'ять у горах і не піде шукати тої, що заблукала?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станеться, що знайде її, щиру правду кажу вам, що радіє нею більше, ніж дев'яносто дев'ятьма, що не заблукали.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само нема і в Батька вашого Небесного бажання, щоб загинув один із тих малих.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згрішить твій брат проти тебе, піди й дорікни йому віч-на-віч. Коли послухає тебе, ти придбав свого брата;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не послухає, візьми з собою ще одного або двох, щоб не покине двох або трьох свідків підтвердилось кожне слово;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не послухає їх, скажи церкві; а коли й церкви не послухає, хай буде тобі як поганин і митар.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усе те, що зв'яжете на землі, буде зв'язане на небі; і все те, що розв'яжете на землі, буде розв'язане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Знову щиру правду кажу вам: коли двоє з вас дійдуть згоди просити про будь-яку річ, яку лиш просять, буде їм дано від мого Батька Небесного.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де зійшлося двоє або троє, зібрані заради Мене, там і Я 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Тоді, приступивши до Нього, Петро сказав: Господи, як згрішить мій брат проти мене, скільки разів маю йому прощати? До сімох разів?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Відповідає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кажу тобі до сімох разів, але до сімдесятьох разів по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Царство Небесне подібне до чоловіка-царя, що хотів розрахуватися зі своїми рабами.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заходився він розраховуватися, привели йому одного боржника на десять тисяч талантів.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той не мав чим віддати, пан наказав його продати, і жінку, і дітей, і все, що має, і віддати.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раб, упавши, кланявся йому й казав: Потерпи ще мені і все тобі віддам.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Змилосердившись, пан того раба простив йому і відпустив борг.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Вийшовши, той раб зустрів іншого раба, який був винен йому сто динаріїв, схопив його, почав душити, кажучи: Віддай те, що винен.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Той, другий раб, упавши, благав його, кажучи: Потерпи мені, я все віддам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же не схотів, а вкинув його до в'язниці, доки не віддасть борг.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Побачивши, що сталося, інші раби дуже засмутилися, пішли й розповіли своєму панові про все сподіяне.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його пан покликав його й каже йому: Лукавий рабе, увесь той борг відпустив я тобі, бо ти ублагав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годилося і тобі змилосердитися над твоїм співрабом, як я змилосердився над тобою?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Розгнівавши, його пан передав його катам, доки не віддасть усього боргу.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і мій Батько Небесний чинитиме з вами, якщо не пробачите в серцях ваших кожний братові своєму [його провини].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Глава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2024-04-28T17:27:30Z</dcterms:modified>
</cp:coreProperties>
</file>