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скінчив ці слова, Він вийшов з Галилеї і прибув до юдейських околиць, що за Йорданом.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Ним пішли великі юрби, і Він оздоровив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Приступили до Нього фарисеї і, випробовуючи Його, сказали: Чи годиться чоловікові відпустити свою жінку з усякої причини?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читали ви, що Творець на початку створив їх чоловіком і жінкою?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лишить чоловік батька й матір і пристане до своєї жінки, і обоє будуть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вже буде не два, а одне тіло. Отже, що Бог спарував, людина хай не роз'єднує.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Йому: А чому ж Мойсей звелів давати лист розлучення та її відпустити?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Мойсей через вашу жорстокість дозволив вам відпускати своїх жінок, але спочатку так не було.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Його учні: Коли така справа чоловіка з жінкою, то ліпше не женитися.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всі осягають це слово, а лише ті, кому дано.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привели до Нього дітей, щоб руки поклав на них і помолився, а учні заборонили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Залишіть дітей і не бороніть їм приходити до Мене, бо Царство Небесне є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поклавши на них руки, пішов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один, приступивши, сказав Йому: Учителю, що доброго маю робити, щоб мав я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питаєш про добро? Добрий лише один Бог. Як хочеш увійти до життя, додержуй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Питає Його: Яких? Ісус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вбивай, не чини перелюбу, не кради, не свідчи неправдиво,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шануй батька й матір і люби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юнак: Це все зберіг я [змалку]; чого ще мені бракує?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хочеш бути досконалим, піди та продай своє майно, роздай бідним, і матимеш скарб на небі; а тоді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 слово, юнак із сумом відійшов, бо мав великі маєтки.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тяжко багатому ввійти у Царство Небесне.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 додам: легше верблюдові пройти через вушко голки, ніж багатому ввійти в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учні дуже здивувалися і сказали: То хто ж може спастися?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Для людей це неможливе, а для Бога все 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Петро відповів йому і сказав: Ось ми лишили все й пішли за тобою, то що нам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ви, хто пішов за Мною, в новому бутті, коли сяде Син Людський на престолі своєї слави, сядете й ви на дванадцятьох престолах, щоб судити дванадцять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кожен, хто задля мого імени полишить дім, або братів, або сестер, або батька, або матір, [або жінку,] або дітей, або поля, той одержить у сто разів більше і матиме в спадок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перших - будуть останніми; а останні - першими.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2024-04-28T12:48:04Z</dcterms:modified>
</cp:coreProperties>
</file>