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знову заговорив до них у притчах,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Схоже Царство Небесне на одного чоловіка - царя, що справив весілля своєму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Послав своїх рабів закликати запрошених на весілля, але вони не хотіли прийти.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знов послав інших рабів, кажучи: Скажіть запрошеним: ось я приготував мій бенкет, моїх волів та годовану худобу зарізано і все готове; ходіть на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вони, знехтувавши, відійшли: один на своє поле, другий на свій торг;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інші ж, схопивши його рабів, познущалися з них і повбивали.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розгнівався, послав своїх вояків, вигубив убивць і спалив їхнє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каже своїм рабам: Весілля готове, а запрошені були негідні;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ідіть на роздоріжжя і кого зустрінете, кличте на весілля.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Вийшовши на дороги, ті раби зібрали всіх, кого знайшли, - і злих і добрих; і наповнилася весільна світлиця гістьми.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Цар прийшов подивитися на тих, що зібралися, і побачив чоловіка, не вбраного у весільний одяг,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каже йому: Друже, чому ти увійшов сюди без весільного одягу? Той мовчав.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Тоді сказав цар слугам: Зв'яжіть йому ноги й руки та вкиньте в зовнішню темряву: там буде плач і скрегіт зубів.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багато є запрошених, але мало обраних.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фарисеї пішли і вчинили раду, щоб зловити Його на слові.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скажи нам, як тобі здається: чи належить давати податок кесареві чи 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Зрозумівши їхню злобу, Ісус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Мене випробовуєте, лицеміри?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Покажіть мені податкову монету.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принесли Йому динарій.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Чий це образ і напис?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Відповідають: Кесарів. Тоді Він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віддайте кесареве кесареві, а Боже -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це, ті здивувалися і, лишивши Його,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Того дня приступили до Нього садукеї, які твердять, що не існує воскресіння, і запитали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Учителю, Мойсей сказав: коли хто помре, не маючи дітей, хай його брат візьме жінку його і воскресить насіння брата свого.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у нас семеро братів: і перший, одружившись, помер, не маючи насіння, залишив дружину свою своєму братові;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й другий і третій - аж до сьомого.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всіх померла й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у воскресінні котрого з сімох буде вона дружиною? Бо всі мали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У відповідь Ісус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Помиляєтеся, не знаючи ані Писання, ані сили Божої;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по воскресінні не одружуються і не виходять заміж, а є мов ангели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Щодо воскресіння з мертвих, то хіба ви не читали слова Божого, яке твердить: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є Богом Авраама, і Богом Ісаака, і Богом Якова. Бог не мертвих, а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почувши це, люди були вражені Його наукою.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фарисеї, почувши, що Він замкнув уста садукеям, зібралися разом,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один з них, законовчитель, запитав, випробовуючи Його: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Учителю, яка заповідь найбільша в законі?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Люби Господа Бога твого всім своїм серцем, і всією своєю душею, і всією своєю думкою;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це є перша і найбільша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Друга -подібна до неї: люби свого ближнього, як самого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 ці дві заповіді спираються увесь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зібралися фарисеї, Ісус запитав їх,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 ви думаєте про Христа? Чий Він Син?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Кажуть Йому: Давидів.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мовить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 xml:space="preserve">То як же Давид у дусі називає Його Господом,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Промовив Господь Господеві моєму: сядь праворуч мене, доки не покладу твоїх ворогів під твої ноги?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якщо Давид називає Його Господом, як Він може бути йому Сином?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ніхто не міг відповісти Йому ні слова, і від того дня ніхто не наважувався більше Його запитувати.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2024-04-28T08:48:27Z</dcterms:modified>
</cp:coreProperties>
</file>