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Тими ж днями приходить Іван Хреститель проповідувати в Юдейській пустині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каже: Покайтеся, бо наблизилося Небесне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 же Іван мав одяг з верблюжї шерсті шкіряний пояс довкола стегон своїх. Їжею його була саранча та дикий мед.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виходив до нього Єрусалим, і вся Юдея, і вся йорданська околиця,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хрещені ним в ріці Йордані, визнаючи свої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зробіть плід, гідний каяття,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пробуйте говорити в собі: Маємо батька Авраама. Бо скажу вам, що Бог може з цього каміння підняти дітей Авраамових.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Сокира вже лежить біля коріння дерева: всяке дерево, яке не дає доброго плоду, зрубується та у вогонь укидаеться.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Лопата в Його руці, і Він вичистить свій тік та збере Свою пшеницю до засіків, полову ж спалить невгасним вогнем.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приходить Ісус з Галилеї на Йордан до Івана, щоб хреститися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Іван же стримував Його, кажучи: Це мені потрібно від тебе хреститися, а Ти йдеш до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Відповідаючи, Ісус мовив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Залиш тепер, бо так належить нам виконати всю правду.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Тоді допустив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Охрестившись, Ісус зараз же вийшов з води. І ось відчинилося Йому небо, побачив Духа Божого, що сходив, як голуб, та наближався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голос лунає з неба: Це є Син мій улюблений, якого Я вподобав.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2024-04-19T06:27:46Z</dcterms:modified>
</cp:coreProperties>
</file>