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Ісус був виведений Духом у пустиню, щоб спокушав Його диявол.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Попостившись сорок днів та сорок ночей, потім зголоднів.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приступивши до Нього, спокусник сказав: Якщо ти Син Божий, скажи, щоб це каміння стало хлібами.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Він же, відповідаючи,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написано: не самим хлібом житиме людина, але кожним словом, що виходить з Божих уст.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диявол узяв Його до святого міста і поставив Його на наріжнику храму,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Знову ж написано: Не спокушатимеш Господа Бога твого.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бере Його диявол на дуже високу гору і показує Йому всі царства світу та їхню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каже: Це все дам тобі, якщо, впавши ниць, поклонишся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Іди геть [від Мене], сатано. Бо написано: Господеві Богу твоєму поклонишся і Йому єдиному служитемеш.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лишив Його диявол; і ось ангели приступили й слугували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 [Ісус], що Івана ув'язнено, і відійшов до Галилеї.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лишивши Назарет, прийшов і оселився в Капернаумі, що при морі, в околицях Завулонових та Нефталимових,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щоб збулося сказане пророком Ісаєю, який сповіщав: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Земле Завулонова і земле Нефталимова, дорого моря, по тім боці Йордану, Галилеє поганська!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Народ, що сидів у темряві, побачив велике світло; і тим, що сидять у країні смертної тіні, - їм засяяло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Відтоді почав Ісус проповідувати й казати: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Покайтеся, бо наблизилося Небесне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Ідіть за Мною i зроблю вас ловцями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Негайно залишивши сіті,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відійшовши звідти, побачив інших двох братів - Якова Зеведеєвого та Івана, його брата; вони разом із своїм батьком Зеведеєм лагодили свої сіті; і покликав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Залишивши зразу човен і батька, вони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[Ісус] ходив усією Галилеєю, навчаючи в їхніх синаґоґах, проповідуючи Євангелію Царства та вздоровляючи всяку недугу і всяку хворобу в народі.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пішли численні юрби з Галилеї, і з Десятимістя, і з Єрусалима, і з Юдеї, і з Зайордання.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2024-04-29T04:09:43Z</dcterms:modified>
</cp:coreProperties>
</file>