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юрбу, вийшов на гору, і коли сів, приступили до Нього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Відкривши свої вуста, навчав їх,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убогі духом, бо їхнє є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ті, що плачуть, бо вони будуть утішені.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лагідні, бо вони успадкують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голодні й спраглі на справедливість, бо вони наситяться.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милосерді, бо вони помилувані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чисті серцем, бо вони Бога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миротворці, бо вони синами Божими будуть названі.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переслідувані за правду, бо їхнє є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ви, коли зневажатимуть вас та переслідуватимуть, і скажуть всяку погань на вас, поносячи вас за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Радійте й веселіться, бо велика винагорода ваша на небі; адже так само переслідували пророків, які були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є світлом для світу. Не можна сховати міста, яке стоїть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запалюють світильника, щоб поставити його під посудину, але на свічник, щоб світив тим, що в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хай засяє ваше світло для людей, щоб побачили ваші добрі діла й прославили Батька вашого,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думайте, що Я прийшов скасувати закон або пророків; не прийшов Я скасувати, але доповнити.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доки існуватимуть небо й земля, жодна йота, жодна риска із закону не скасується, поки все не збудеться.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бо вам, що коли ваша праведність не перевищить праведности книжників і фарисеїв, не ввійдете до Царства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 прадавнім: Не вбивайте: бо коли хто вб'є, підпадає під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гнівається на брата свого [безпідставно], підпадає під суд. Якщо хто скаже на свого брата: рака (нікчема, блазень, виродок), - той підпадає під верховний суд. А хто скаже: дурний, - той підпадає під вогняну геєнну.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якщо принесеш твій дар до жертівника і там пригадаєш, що твій брат має щось проти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лиши там твій дар перед жертівником, піди спочатку і помирися з твоїм братом, а тоді вже, прийшовши, принось твій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тобі: не вийдеш звідти, доки не віддаси останнього кодранта.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Не чини перелюбу.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погляне на жінку, аби пожадати її, той вже вчинив перелюб з нею у своїм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Сказано було: Хто відпустить свою жінку, хай дасть їй відпускного листа.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ви чули, що сказано було прадавнім: Не клянися неправдиво - виконуй (додержуй) перед Господом клятви свої.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 зовсім не клястися; ні небом, бо воно є Божим престолом;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 землею, бо вона є підніжжям для Його ніг; ні Єрусалимом, бо це місто великого Царя;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клянися і своєю головою, бо не можеш жодної волосини зробити ані білою, ані чорною.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же буде слово ваше: так - так; ні - ні; а що більше цього, те є від лихого.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Око за око і зуб за зуба.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 не противитися злу; але якщо тебе хто вдарить у твою праву щоку, підстав йому й другу.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тому, хто хоче з тобою судитися і відняти в тебе одяг, віддай йому й плаща.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змусить тебе пройти одну верству, йди з ним дві.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Тому, хто просить у тебе щось, дай; і від того, хто хоче в тебе позичити, не відвертайся.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Полюби ближнього свого і ненавидь свого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ви були синами вашого Батька, Який на небі, Який своїм сонцем осяває злих і добрих і посилає дощ на праведних і на неправедних.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любите тих, хто вас любить, то яку винагороду від цього маєте? Чи не те саме й митники роблять?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тільки вітаєте ваших друзів, то що особливого робите? Чи не так і погани роблять?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будьте досконалі, як досконалий ваш Батько Небесний.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2024-04-28T23:01:54Z</dcterms:modified>
</cp:coreProperties>
</file>