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судіть, щоб і вас не судили;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яким судом судите, таким судитимуть і вас, і якою мірою міряєте, такою відміряється й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ж бачиш скалку, що в оці твого брата, а колоди, що в твоїм оці, не відчуваєш?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Або, як скажеш своєму братові: Дай витягну скалку з твого ока, коли ось колода в твоєму оці?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Лицеміре, вийми спочатку колоду зі свого ока, а тоді побачиш, як вийняти скалку з ока брата твого.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давайте святого псам, не кидайте ваших перлин перед свиньми, щоб не потоптали їх своїми ногами і, обернувшись, не розірвали й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Просіть і дасться вам; шукайте і знайдете; стукайте і відчинять вам;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кожний, що просить, отримує; а той, що шукає, знаходить; і тому, що стукає, відчиняють.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ж є з вас хтось такий, що коли син попросить у нього хліба, подасть йому камінь?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Або якщо попросить риби, подасть йому гадюку?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якщо ви, будучи злими, вмієте добрі дари давати вашим дітям, то наскільки більше ваш небесний Батько дасть добра тим, що просять у Нього?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все, що тільки хочете, щоб вам робили люди, так і ви їм робіть: бо в цьому Закон і пророки.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Входьте вузькими дверима, бо широкі ті двері й широка та дорога, що ведуть до погибелі, - і багато тих, що ними входять;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вузькі ті двері й тісна та дорога, що ведуть до життя, - і мало тих, що їх знаходять.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Стережіться фальшивих пророків, що приходять до вас в овечій одежі, а всередині хижі вовки.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 їхніми плодами пізнаєте їх. Хіба збирають виноград з терня або смокви - з будяків?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Усяке добре дерево родить добрі плоди, а погане дерево родить погані плоди.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може добре дерево поганих плодів родити, ані погане дерево родити добрих плодів.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Кожне дерево, що не родить доброго плоду, рубають і у вогонь кидають.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за їхніми плодами пізнаєте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кожен, хто каже мені: Господи, Господи, увійде до Небесного Царства, але той, хто виконує волю мого Батька, який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Багато хто мені скаже того дня: Господи, Господи, чи не твоїм ім'ям ми пророкували, чи не твоїм ім'ям бісів виганяли; чи не твоїм ім'ям численні чуда створили?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скажу їм: Я вас ніколи не знав, відійдіть від мене ви, що чините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кожен, хто слухає ці мої слова та виконує їх, подібний до мудрого чоловіка, що збудував свою оселю на камені;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впав дощ, і потекли ріки, і повіяли вітри - авалилися на дім, а він не впав, бо був заснований на камені.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кожний, хто слухає ці мої слова, та не виконує їх, подібний до нерозумного чоловіка, що збудував свій дім на піску;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впав дощ, і потекли ріки, і повіяли вітри, і вдарили на той дім - і він упав, і стала з нього велика руїна.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скінчив Ісус промовляти, дивувався простий люд з Його навчання,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навчав їх, як той, хто має владу, а не як їхні книжники [і фарисеї].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Глава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2024-04-25T06:51:16Z</dcterms:modified>
</cp:coreProperties>
</file>