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зійшов з гори, за Ним пішло багато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прокажений, прийшовши, кланявся Йому, кажучи: Господи, коли хочеш, то можеш мене очистити.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[Ісус], простягнувши руку, доторкнувся до нього,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Хочу, стань чистим;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тут же очистилася йому проказа.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Дивись, нікому не розповідай, але піди покажися священикові та принеси дар, який наказав Мойсей [у законі] як свідчення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увійшов до Капернаума, приступив до Нього сотник, благаючи Його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промовляючи: Господи, слуга мій лежить у хаті спаралізований, тяжко мучиться.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піду й оздоровлю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сотник сказав: Господи, я не гідний, щоб ти увійшов під мій дах, але тільки скажи словом, і мій слуга видужає.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людина службова, маю в себе вояків; кажу цьому: Іди - і йде; іншому: Прийди - і приходить; моєму рабові: Зроби це - і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ж, Ісус здивувався і сказав тим, що йшли за Ним: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ні в кого в Ізраїлі не знайшов я стільки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Ісус сотникові: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іди, хай буде тобі так, як ти повірив.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видужав його слуга тієї ж миті.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Ісус до Петрової хати і побачив його тещу, що лежала в гарячці;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доторкнувся до її руки - і покинула її гарячка; вона встала й слугувала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звечоріло, привели до Нього багатьох біснуватих, і Він вигнав духів словом та зцілив усіх хворих,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збулося сказане пророком Ісаєю, який мовить: Він узяв наші недуги і поніс хвороби.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Ісус, побачивши багато народу довкола себе, наказав [учням] відпливти на другий бік.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Підійшов один книжник і сказав Йому: Учителю, я ітиму за тобою, куди б ти не 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Лисиці нори мають і небесні птахи гнізда, а Син Людський не має де голови прихилити.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інший з Його учнів сказав Йому: Господи, дозволь мені перше відійти й поховати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Йди за Мною і лиши мертвим, щоб ховали своїх мерців.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ступив Він до човна, за Ним пішли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знялася велика буря на морі, аж хвилі покривали човна; а Він спав.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Підступивши, [Його учні] збудили Його, кажучи: Господи, рятуй, гинемо.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Чого боїтеся, маловіри?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Тоді, вставши, наказав вітрам та морю, і настала велика тиша.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люди дивувалися, кажучи: Хто Він такий є, що й вітри, і море Його слухаються?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закричали, кажучи: Що тобі треба від нас, [Ісусе,] Сину Божий? Чи ти завчасно не прийшов сюди, щоб мучити нас?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Подалі від них паслося велике стадо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Біси попросили Його: Якщо виганяєш нас, пошли нас у стадо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</w:t>
      </w:r>
      <w:r>
        <w:rPr>
          <w:rFonts w:ascii="Times New Roman" w:eastAsia="Times New Roman" w:hAnsi="Times New Roman" w:cs="Times New Roman"/>
          <w:noProof w:val="0"/>
          <w:sz w:val="24"/>
        </w:rPr>
        <w:t>. Вони ж, вийшовши, увійшли в свиней: і ось усе стадо кинулося з кручі в море і втопилося у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ж, що пасли свиней, втекли і, прибігши до міста, сповістили все і про біснуватих.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усе місто вийшло назустріч Ісусові і, побачивши Його, благали, щоб відійшов з їхніх околиць.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2024-04-27T12:19:29Z</dcterms:modified>
</cp:coreProperties>
</file>