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Ступивши в човен, Він переплив назад і прийшов до свого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ось принесли до Нього спаралізованого, що лежав на носилках. І побачивши їхню віру, Ісус сказав спаралізованому: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Сміливше, сину, відпускаються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тут деякі з книжників загомоніли між собою: Він Бога зневажає.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знавши їхні думки,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думаєте лукаве в ваших серцях?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легше сказати: Відпускаються твої гріхи чи сказати: Встань і ходи?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ви знали, що Син Людський має владу на землі відпускати гріхи,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каже спаралізованому: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Встань, візьми своє ліжко і йди додому.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[узяв свої носилки і] пішов до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побачивши те, жахнулися і прославили Бога, що дає таку владу людям.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відходячи звідти, запримітив чоловіка, який сидів на митниці, який звався Матвієм, та й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Ходи за Мною.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підвівся і пішов за Ним слідом.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Ісус лежав при столі в хаті, прийшло багато митників та грішників і полягали при столі з Ісусом та з Його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фарисеї сказали Його учням: Чому це ваш Учитель їсть [і п'є] з митникамими та грішниками?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почувши,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здорові потребують лікаря, а хворі.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же й навчіться, що означає: Хочу милосердя, а не жертви; бо Я прийшов прикликати не праведників, а грішників [до покаяння].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приступають до Нього Іванові учні й кажуть: Чому ми й фарисеї постимо багато, а твої учні не постять?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можуть весільні гості сумувати, поки молодий з ними? Настануть дні, коли заберуть від них молодого, і тоді поститимуть.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ніхто не пришиває латки з нової тканини до старого одягу; бо латка збіжиться в одежині і ще більша діра стане.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вставши, пішов за ним Ісус та Його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жінка, що нездужала на кровотечу дванадцять років, підійшовши ззаду, доторкнулася до краю Його одягу,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казала сама собі: Як тільки доторкнуся до Його одягу, врятуюся.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обернувшись і побачивши її,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Бадьорися, дочко: віра твоя врятувала тебе.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жінка була врятована тієї ж миті.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палат володаря і побачивши сопілкарів та натовп, що голосив, Ісус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Відійдіть, бо дівчина не померла, а спить.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глузували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натовп вигнали, Він увійшов, узяв її за руку, і дівчина встала.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Ця звістка розійшлася по всій тій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Ісус відходив звідти, за Ним пішли двоє сліпців, які голосно гукали: Помилуй нас, Сину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Щойно ввійшов Він до хати, як приступили до Нього сліпці. Ісус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вірите, що можу це зробити?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Відповідають: Так,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доторкнувся до їхніх очей, промовивши: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вашою вірою хай вам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відкрилися їм очі. Ісус суворо наказав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Глядіть, щоб ніхто не довідався.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вийшовши, прославляли Його по всій тій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вони виходили, то привели до Нього німого чоловіка, що біснувався.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було вигнано біса, німий заговорив. І здивувалися люди, перемовляючись: Ніколи не було такого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Фарисеї ж сказали: То князем бісівським виганяє Він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людей, змилосердився над ними, бо були змучені і розкидані, наче вівці, що не мають пастуха.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Жнива великі, а женців мало.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Благайте ж Господаря жнив, щоб вивів робітників на своє жниво.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2024-04-27T17:52:36Z</dcterms:modified>
</cp:coreProperties>
</file>